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ca58" w14:textId="fc6c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фиксированного налога в Аккольском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30 января 2009 года № С15-3. Зарегистрировано Управлением юстиции Аккольского района Акмолинской области 12 марта 2009 года № 1-3-103. Утратило силу решением Аккольского районного маслихата Акмолинской области от 14 ноября 2014 года № С 41-3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Аккольского районного маслихата Акмолинской области от 14.11.2014 № С 41-3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от 10 декабря 2008 года № 99 – ІV и предложением Аккольского районного акимата,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фиксированного налога в Аккольском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Аккольского районного маслихата от 25 июня 2007 года № С 44-5 «Об утверждении ставок фиксированного суммарного налога в сфере игорного бизнеса», зарегистрированного в Региональном Реестре государственной регистрации нормативных правовых актов № 1-3-73 от 20 июля 2007 года, опубликованного в районной газете «Знамя Родины» от 27 июля 2007 года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  вступает в силу со дня его государственной регистрации в Управлении юстиции Аккольского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А.С.Уисимбаев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15-3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8248"/>
        <w:gridCol w:w="4070"/>
      </w:tblGrid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фиксированного налога (в МРП в месяц)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