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9377e" w14:textId="ec93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Аккольского районного маслихата от 19 декабря 2008 года № С 14-1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8 апреля 2009 года № С17-1. Зарегистрировано Управлением юстиции Аккольского района Акмолинской области 14 апреля 2009 года № 1-3-106. Утратило силу - решением Аккольского районного маслихата Акмолинской области от 16 марта 2010 года № 
С27-5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решением Аккольского районного маслихата Акмолинской области от 16.03.2010 № С27-5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местном государственном управлении и самоуправлении в Республике Казахстан» от 23 января 2001 года, рассмотрев предложения Аккольского районного акимата по вопросам уточнения бюджета,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19 декабря 2008 года № С 14-1 «О районном бюджете на 2009 год» (зарегистрированного в Реестре государственной регистрации нормативных правовых актов № 1-3-100 от 08 января 2009 года и опубликованного в районной газете «Ақкөл өмірі» от 16 января 2009 года № 3, «Знамя Родины KZ» от 16 января 2009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3 марта 2009 года № С 16-1 «О внесении изменений и дополнения в решение Аккольского районного маслихата от 19 декабря 2008 года № С 14-1 «О районном бюджете на 2009 год» (зарегистрированного в Реестре государственной регистрации нормативных правовых актов № 1-3-104 от 19 марта 2009 года и опубликованного в районной газете «Ақкөл өмірі» от 3 апреля 2009 года № 14, «Знамя Родины KZ» от 3 апреля 2009 года № 14),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«1423480» заменить на цифры «1437180»;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«974100» заменить на цифры «987800»;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«1409088,8» заменить на цифры «1458304,8»;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«11291,2» заменить на цифры «-24224,8»;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«-11291,2» заменить на цифры «24224,8».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«225976» заменить на цифры «239676»;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«190102» заменить на цифры «203802»;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«34042» заменить на цифры «47742».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7-1 после строки «2708,8 тыс.тенге на завершение бюджетного инвестиционного проекта по реконструкции тепловых сетей от котельной Комсомольского ремонтно-механического завода»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«30250,8 тыс.тенге на завершение строительства двух 9-кв.жилых домов по ул.Гагарина в г.Акколь».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1,2 к решению Аккольского районного маслихата от 19 декабря 2009 года № С 14-1 «О районном бюджете на 2009 год» изложить в редакции, согласно приложениям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государственной регистрации в управлении юстиции Аккольского района и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Нурсадыков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 Ужакин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А. С. Уисимбаев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№ С 17-1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С 14-1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734"/>
        <w:gridCol w:w="728"/>
        <w:gridCol w:w="716"/>
        <w:gridCol w:w="8096"/>
        <w:gridCol w:w="2137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1437180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403739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25237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8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по разовым талонам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5778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204799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159777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129943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128636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9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сельскохозяйственного назначения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12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юридических лиц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физических лиц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12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12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6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13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</w:p>
        </w:tc>
      </w:tr>
      <w:tr>
        <w:trPr>
          <w:trHeight w:val="1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15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42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2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19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8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 охотника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ежегодную регистрацию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 калибра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4,5 мм включительно)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6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 из Республики Казахстан оружия и патронов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коммунальных государственных предприятий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3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0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2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17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22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10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</w:t>
            </w:r>
          </w:p>
        </w:tc>
      </w:tr>
      <w:tr>
        <w:trPr>
          <w:trHeight w:val="9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9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4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987800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987800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100965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206902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733"/>
        <w:gridCol w:w="703"/>
        <w:gridCol w:w="740"/>
        <w:gridCol w:w="8067"/>
        <w:gridCol w:w="2162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1458304,8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106618</w:t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93964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5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29324</w:t>
            </w:r>
          </w:p>
        </w:tc>
      </w:tr>
      <w:tr>
        <w:trPr>
          <w:trHeight w:val="9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10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53243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налогооблажения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9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разовых талонов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7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0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845670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761972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761972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731964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</w:t>
            </w:r>
          </w:p>
        </w:tc>
      </w:tr>
      <w:tr>
        <w:trPr>
          <w:trHeight w:val="8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12717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среднее 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11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73571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53046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13312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8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17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 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20525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</w:t>
            </w:r>
          </w:p>
        </w:tc>
      </w:tr>
      <w:tr>
        <w:trPr>
          <w:trHeight w:val="8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1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175556,6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70115,8</w:t>
            </w:r>
          </w:p>
        </w:tc>
      </w:tr>
      <w:tr>
        <w:trPr>
          <w:trHeight w:val="10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67407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67407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2708,8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8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 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14448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5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60132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23569</w:t>
            </w:r>
          </w:p>
        </w:tc>
      </w:tr>
      <w:tr>
        <w:trPr>
          <w:trHeight w:val="2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</w:t>
            </w:r>
          </w:p>
        </w:tc>
      </w:tr>
      <w:tr>
        <w:trPr>
          <w:trHeight w:val="6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14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19013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82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</w:p>
        </w:tc>
      </w:tr>
      <w:tr>
        <w:trPr>
          <w:trHeight w:val="11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157293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37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39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</w:t>
            </w:r>
          </w:p>
        </w:tc>
      </w:tr>
      <w:tr>
        <w:trPr>
          <w:trHeight w:val="6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</w:p>
        </w:tc>
      </w:tr>
      <w:tr>
        <w:trPr>
          <w:trHeight w:val="6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зонированию земель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</w:p>
        </w:tc>
      </w:tr>
      <w:tr>
        <w:trPr>
          <w:trHeight w:val="6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8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40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58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60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</w:t>
            </w:r>
          </w:p>
        </w:tc>
      </w:tr>
      <w:tr>
        <w:trPr>
          <w:trHeight w:val="2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</w:t>
            </w:r>
          </w:p>
        </w:tc>
      </w:tr>
      <w:tr>
        <w:trPr>
          <w:trHeight w:val="109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9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36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6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5265,2</w:t>
            </w:r>
          </w:p>
        </w:tc>
      </w:tr>
      <w:tr>
        <w:trPr>
          <w:trHeight w:val="48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4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7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24224,8</w:t>
            </w:r>
          </w:p>
        </w:tc>
      </w:tr>
      <w:tr>
        <w:trPr>
          <w:trHeight w:val="46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5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51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5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  <w:tr>
        <w:trPr>
          <w:trHeight w:val="42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38224,8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2009 года № С 17-1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№ С 14-1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2009</w:t>
      </w:r>
      <w:r>
        <w:br/>
      </w:r>
      <w:r>
        <w:rPr>
          <w:rFonts w:ascii="Times New Roman"/>
          <w:b/>
          <w:i w:val="false"/>
          <w:color w:val="000000"/>
        </w:rPr>
        <w:t>
год с разделением на бюджетные программы, направленные</w:t>
      </w:r>
      <w:r>
        <w:br/>
      </w:r>
      <w:r>
        <w:rPr>
          <w:rFonts w:ascii="Times New Roman"/>
          <w:b/>
          <w:i w:val="false"/>
          <w:color w:val="000000"/>
        </w:rPr>
        <w:t>
на реализацию бюджетных инвестиционных проектов(программ) и</w:t>
      </w:r>
      <w:r>
        <w:br/>
      </w:r>
      <w:r>
        <w:rPr>
          <w:rFonts w:ascii="Times New Roman"/>
          <w:b/>
          <w:i w:val="false"/>
          <w:color w:val="000000"/>
        </w:rPr>
        <w:t>
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842"/>
        <w:gridCol w:w="912"/>
        <w:gridCol w:w="817"/>
        <w:gridCol w:w="7464"/>
        <w:gridCol w:w="2140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7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238371,8</w:t>
            </w:r>
          </w:p>
        </w:tc>
      </w:tr>
      <w:tr>
        <w:trPr>
          <w:trHeight w:val="43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235271,8</w:t>
            </w:r>
          </w:p>
        </w:tc>
      </w:tr>
      <w:tr>
        <w:trPr>
          <w:trHeight w:val="46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90992,8</w:t>
            </w:r>
          </w:p>
        </w:tc>
      </w:tr>
      <w:tr>
        <w:trPr>
          <w:trHeight w:val="5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47742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приобретение жилья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30250,8</w:t>
            </w:r>
          </w:p>
        </w:tc>
      </w:tr>
      <w:tr>
        <w:trPr>
          <w:trHeight w:val="11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34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143060</w:t>
            </w:r>
          </w:p>
        </w:tc>
      </w:tr>
      <w:tr>
        <w:trPr>
          <w:trHeight w:val="6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Ивановское Аккольского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50147</w:t>
            </w:r>
          </w:p>
        </w:tc>
      </w:tr>
      <w:tr>
        <w:trPr>
          <w:trHeight w:val="6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 Аккольского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47913</w:t>
            </w:r>
          </w:p>
        </w:tc>
      </w:tr>
      <w:tr>
        <w:trPr>
          <w:trHeight w:val="6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Степок Аккольского района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(3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очередь) в г.Акколь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121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экспертизы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строительству дороги в г.Акколь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</w:t>
            </w:r>
          </w:p>
        </w:tc>
      </w:tr>
      <w:tr>
        <w:trPr>
          <w:trHeight w:val="82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5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85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