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5a84" w14:textId="b4b5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19 декабря 2008 года № С14-1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29 апреля 2009 года № С18-1. Зарегистрировано Управлением юстиции Аккольского района Акмолинской области 4 мая 2009 № 1-3-107.Утратило силу - решением Аккольского районного маслихата Акмолинской области от 16 марта 2010 года № С27-5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16 марта 2010 года № С27-5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рассмотрев предложения Аккольского районного акимата по вопросам уточнения бюджета,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19 декабря 2008 года № С 14-1 «О районном бюджете на 2009 год»  (зарегистрированного в Реестре государственной регистрации нормативных правовых актов № 1-3-100 от 8 января 2009 года и опубликованного в районной газете «Ақкөл өмірі» 16 января 2009 года № 3, «Знамя Родины KZ» от 16 января 2009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3 марта 2009 года № С 16-1 «О внесении изменений и дополнения в решение Аккольского районного маслихата от 19 декабря 2008 года № С 14-1 «О районном бюджете на 2009 год» (зарегистрированного в Реестре государственной регистрации нормативных правовых актов № 1-3-104 от 19 марта 2009 года и опубликованного в районной газете «Ақкөл өмірі» 3 апреля 2009 года № 14, «Знамя Родины KZ» от 03 апреля 2009 года № 14),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08 апреля 2009 года № С 17-1 «О внесении изменений и дополнения в решение Аккольского районного маслихата от 19 декабря 2008 года № С 14-1 «О районном бюджете на 2009 год» (зарегистрированного в Реестре государственной регистрации нормативных правовых актов № 1-3-106 от 14 апреля 2009 года и опубликованного в районной газете «Ақкөл өмірі» 24 апреля 2009 года № 17, «Знамя Родины KZ» от 24 апреля 2009 года № 17),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«1437180» заменить на цифры «1610272»;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«987800» заменить на цифры «1160892»;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«1458304,8» заменить на цифры «1631396,8»;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«239676» заменить на цифры «402768»;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«35874» заменить на цифры «291879»;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«777» заменить на цифры «792»;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«4900» заменить на цифры «4944»;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«12717 тысяч тенге на внедрение новых технологий обучения в государственной системе образования»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«5310 тысяч на расширение программы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12150 тысяч тенге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8545 тысяч тенге на капитальный ремонт котельной «Парковая»;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5852 тысячи тенге на капитальный ремонт котельной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19101 тысяча тенге на капитальный ремонт тепловых сетей котельной «Центральной»;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19700 тысяч тенге на капитальный ремонт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38043 тысячи тенге на капитальный ремонт Искровской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147245 тысяч тенге на капитальный ремонт автомобильных дорог в г.Акколь».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«203802» заменить на цифры «110889»;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«47742 тысячи тенге на развитие и обустройство инженерно-коммуникационной инфраструктуры», «13000 тысяч тенге на строительство жилья государственного коммунального жилищного фонда» изложить в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«47742 тысячи тенге на развитие, обустройство и (или) приобретение инженерно-коммуникационной инфраструктуры», «13000 тысяч тенге на строительство и (или) приобретение жилья государственного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«47913 тысяч тенге на реконструкцию сетей водопровода в селе Приозерное (аул Жалгызкарагай);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 тысяч тенге на реконструкцию сетей водопровода в селе Степок;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на реконструкцию водопроводных сетей в городе Акколь (третья очередь)»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«68191» заменить на цифры «78191»;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«65091» заменить на цифры «75091»;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«1528 тысяч тенге на оказание социальной помощи участникам и инвалидам Великой отечественной войны на расходы за коммунальные услуги» дополнить строкой,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«10000 тысяч тенге на текущий ремонт автомобильных дорог местной сети».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2 к решению Аккольского районного маслихата от 19 декабря 2009 года № С 14-1 «О районном бюджете на 2009 год» изложить в следующей редакции,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управлении юстиции Аккольского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А.Уисимбаев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46"/>
        <w:gridCol w:w="809"/>
        <w:gridCol w:w="767"/>
        <w:gridCol w:w="8199"/>
        <w:gridCol w:w="21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1610272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4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159777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129943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128636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3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 на земли сельскохозяйственного назначения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2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2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7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3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6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43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3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9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9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6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 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1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9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3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10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</w:t>
            </w:r>
          </w:p>
        </w:tc>
      </w:tr>
      <w:tr>
        <w:trPr>
          <w:trHeight w:val="8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1160892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1160892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1160892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113989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45"/>
        <w:gridCol w:w="872"/>
        <w:gridCol w:w="890"/>
        <w:gridCol w:w="7490"/>
        <w:gridCol w:w="21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1631396,8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106618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93964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дорог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883713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761972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761972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731964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6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 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228754,6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123313,8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67407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53128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  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зонированию земель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166549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157245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157245</w:t>
            </w:r>
          </w:p>
        </w:tc>
      </w:tr>
      <w:tr>
        <w:trPr>
          <w:trHeight w:val="1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Дефицита (профицит)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-24224,8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24224,8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14-1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 с</w:t>
      </w:r>
      <w:r>
        <w:br/>
      </w:r>
      <w:r>
        <w:rPr>
          <w:rFonts w:ascii="Times New Roman"/>
          <w:b/>
          <w:i w:val="false"/>
          <w:color w:val="000000"/>
        </w:rPr>
        <w:t>
разделением 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проектов(программ)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80"/>
        <w:gridCol w:w="890"/>
        <w:gridCol w:w="834"/>
        <w:gridCol w:w="7581"/>
        <w:gridCol w:w="21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145458,8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142358,8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 Ивановское Аккольского района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строительству дороги в г.Акколь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