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6c88" w14:textId="dd26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21 декабря 2009 года № С25-1. Зарегистрировано Управлением юстиции Аккольского района Акмолинской области 11 января 2010 года № 1-3-129.Утратило силу - решением Аккольского районного маслихата Акмолинской области от 23 декабря 2010 года № С 35-5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Аккольского районного маслихата Акмолинской области от 23.12.2010 № С 35-5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годы, в том числе на 2010 год в следующих объемах (приложения 1,2,3):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1 863 433,6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317 397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48 405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1 479 590,6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1 874 990,2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14006,6тысяч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-25 563,2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25  563,2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 внесенными, решением Аккольского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26.07.2010 </w:t>
      </w:r>
      <w:r>
        <w:rPr>
          <w:rFonts w:ascii="Times New Roman"/>
          <w:b w:val="false"/>
          <w:i w:val="false"/>
          <w:color w:val="000000"/>
          <w:sz w:val="28"/>
        </w:rPr>
        <w:t>№ С30-2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000000"/>
          <w:sz w:val="28"/>
        </w:rPr>
        <w:t>№ С31-1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000000"/>
          <w:sz w:val="28"/>
        </w:rPr>
        <w:t>№ С33-2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23.11.2010 </w:t>
      </w:r>
      <w:r>
        <w:rPr>
          <w:rFonts w:ascii="Times New Roman"/>
          <w:b w:val="false"/>
          <w:i w:val="false"/>
          <w:color w:val="000000"/>
          <w:sz w:val="28"/>
        </w:rPr>
        <w:t>№ С34-1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авиационного), реализуемый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дизельное топливо, реализуемое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 рекламы)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жилищ из жилищного фонда,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санкции, взысканий, налагаемых 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внесенными, решением Аккольского районного маслихата Акмолинской области от 16.03.2010 </w:t>
      </w:r>
      <w:r>
        <w:rPr>
          <w:rFonts w:ascii="Times New Roman"/>
          <w:b w:val="false"/>
          <w:i w:val="false"/>
          <w:color w:val="000000"/>
          <w:sz w:val="28"/>
        </w:rPr>
        <w:t>№ С27-1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2010 год предусмотрены трансферты из областного бюджета, в том числе субвенция в сумме 853360 тысяч тенге и целевые трансферты в сумме 527 970 тысяча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2010 предусмотрены целевые текущие трансферты в областной бюджет в связи с изменением фонда оплаты труда в бюджетной сфере в сумме 43 140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 внесенными, решением Аккольского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5.Учесть, что в составе трансфертов на 2010 год предусмотрены целевые трансферты из республиканского бюджета в сумме 499 112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83073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5 040 тысяч тенге - на выплату ежемесячного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2 801,3 тысяч тенге -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4 095 тысяч тенге 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5 537 тысяча тенге - на создание лингафонных и мультимедийных кабинетов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3 129 тысяч тенге - для внедрения предмета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10160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695,2 тысячи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12 758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9 289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10 791,5 тысяч тенге – на капитальный ремонт водопроводных сетей в селе Подлесное Аккольского района,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2 880 тысяч тенге – на расширение программ моложежной практики,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2 640 тысяч тенге – на создание социальных рабочих мест,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12787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416 039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на реконструкцию сетей водопровода в ауле Енбек;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118 980 тысяч тенге на реконструкцию сетей водопровода в селе Степок;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70 000 тысяч тенге - на реконструкцию водопроводных сетей в городе Акколь (третья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146 178 тысяч тенге - на развитие и обустройство инженерно - 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21 671 тысяча тенге – на реконструкцию наружных тепловых сетей по улице Привокзальной, от котельной «Железнодорожная» (2-й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4605 тысяч тенге – разработка проектно-сметной документации по объекту «Реконструкция сетей водопровода в ауле Енбек Аккольского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4605 тысяч тенге – разработка проектно-сметной документации по объекту «Реконструкция водопроводных сетей в городе Акколь (третья очередь).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 внесенными, решением Аккольского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26.07.2010 </w:t>
      </w:r>
      <w:r>
        <w:rPr>
          <w:rFonts w:ascii="Times New Roman"/>
          <w:b w:val="false"/>
          <w:i w:val="false"/>
          <w:color w:val="000000"/>
          <w:sz w:val="28"/>
        </w:rPr>
        <w:t>№ С30-2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000000"/>
          <w:sz w:val="28"/>
        </w:rPr>
        <w:t>№ С31-1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000000"/>
          <w:sz w:val="28"/>
        </w:rPr>
        <w:t>№ С33-2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на 2010 год предусмотрены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127 118.6тысячи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1 151,6 тысяча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7 077 тысяч тенге - на оказание единовременной социальной помощи участникам и инвалидам Великой Отечественной войны, лицам, приравненным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и труженикам тыла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1120 тысяч тенге - на оплату за учебу в колледжах студентам из малообеспеченных, многодетных семей и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тысяч тенге – на текущий ремонт дорог районного значения Аккольского района,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20 000 тысяч тенге – текущий ремонт внутригородских дорог города Акколь,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18000 тысяч тенге – на разработку генерального плана города Акколь;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 тысяч тенге – на проведение работ по землеустройству;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68770 тысяч тенге – на капитальный ремонт автодороги по улице Пушкина в городе Акколь,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 внесенными, решением Аккольского районного маслихата Акмолинской области от 26.07.2010 </w:t>
      </w:r>
      <w:r>
        <w:rPr>
          <w:rFonts w:ascii="Times New Roman"/>
          <w:b w:val="false"/>
          <w:i w:val="false"/>
          <w:color w:val="000000"/>
          <w:sz w:val="28"/>
        </w:rPr>
        <w:t>№ С30-2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000000"/>
          <w:sz w:val="28"/>
        </w:rPr>
        <w:t>№ С33-2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2010 год предусмотрены бюджетные кредиты из республиканского бюджета в сумме 14 244 тысячи тенге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2010 год  в сумме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 внесенными, решением Аккольского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2010 год в установленном законодательством порядке использованы свободные остатки бюджетных средств, образовавшихся на 1 января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11556,6 тысяч тенге – возврат целевых текущих трансфертов из республиканского и областного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пунктом 8-1, решением Аккольского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образования, социального обеспечения, культуры, работающим в 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районных бюджетных программ, не подлежащих секвестру в процессе исполнения районного бюджета на 2010 год (приложение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бюджетные программы города районного значения, сельских округов на 2010 год (приложение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после государственной регистрации в управлении юстиции Аккольского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К.Ракишев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Аккольскому району                         Ю.В.Курушин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решений Аккольского районного маслихата Акмолинской области от 26.07.2010 </w:t>
      </w:r>
      <w:r>
        <w:rPr>
          <w:rFonts w:ascii="Times New Roman"/>
          <w:b w:val="false"/>
          <w:i w:val="false"/>
          <w:color w:val="ff0000"/>
          <w:sz w:val="28"/>
        </w:rPr>
        <w:t>№ С30-2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ff0000"/>
          <w:sz w:val="28"/>
        </w:rPr>
        <w:t>№ С31-1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08.11.2010 </w:t>
      </w:r>
      <w:r>
        <w:rPr>
          <w:rFonts w:ascii="Times New Roman"/>
          <w:b w:val="false"/>
          <w:i w:val="false"/>
          <w:color w:val="ff0000"/>
          <w:sz w:val="28"/>
        </w:rPr>
        <w:t>№ С33-2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23.11.2010 </w:t>
      </w:r>
      <w:r>
        <w:rPr>
          <w:rFonts w:ascii="Times New Roman"/>
          <w:b w:val="false"/>
          <w:i w:val="false"/>
          <w:color w:val="ff0000"/>
          <w:sz w:val="28"/>
        </w:rPr>
        <w:t>№ С34-1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 1 января 2010 года)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53"/>
        <w:gridCol w:w="7433"/>
        <w:gridCol w:w="18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1863433,6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15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1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</w:t>
            </w:r>
          </w:p>
        </w:tc>
      </w:tr>
      <w:tr>
        <w:trPr>
          <w:trHeight w:val="25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48405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1479590,6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1479590,6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1479590,6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210191,6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416039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855"/>
        <w:gridCol w:w="1011"/>
        <w:gridCol w:w="7930"/>
        <w:gridCol w:w="247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1874990,2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132238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10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36531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35001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68611</w:t>
            </w:r>
          </w:p>
        </w:tc>
      </w:tr>
      <w:tr>
        <w:trPr>
          <w:trHeight w:val="12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67241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12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3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7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16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9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908273,9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908273,9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4433,9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794402</w:t>
            </w:r>
          </w:p>
        </w:tc>
      </w:tr>
      <w:tr>
        <w:trPr>
          <w:trHeight w:val="10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</w:tr>
      <w:tr>
        <w:trPr>
          <w:trHeight w:val="13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58562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98308,8</w:t>
            </w:r>
          </w:p>
        </w:tc>
      </w:tr>
      <w:tr>
        <w:trPr>
          <w:trHeight w:val="9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98308,8</w:t>
            </w:r>
          </w:p>
        </w:tc>
      </w:tr>
      <w:tr>
        <w:trPr>
          <w:trHeight w:val="15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21597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9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7440,6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</w:p>
        </w:tc>
      </w:tr>
      <w:tr>
        <w:trPr>
          <w:trHeight w:val="18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31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695,2</w:t>
            </w:r>
          </w:p>
        </w:tc>
      </w:tr>
      <w:tr>
        <w:trPr>
          <w:trHeight w:val="49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196632,5</w:t>
            </w:r>
          </w:p>
        </w:tc>
      </w:tr>
      <w:tr>
        <w:trPr>
          <w:trHeight w:val="9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4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</w:p>
        </w:tc>
      </w:tr>
      <w:tr>
        <w:trPr>
          <w:trHeight w:val="4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9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15751,5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</w:t>
            </w:r>
          </w:p>
        </w:tc>
      </w:tr>
      <w:tr>
        <w:trPr>
          <w:trHeight w:val="15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населҰнных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10791,5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167849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146178</w:t>
            </w:r>
          </w:p>
        </w:tc>
      </w:tr>
      <w:tr>
        <w:trPr>
          <w:trHeight w:val="13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21671</w:t>
            </w:r>
          </w:p>
        </w:tc>
      </w:tr>
      <w:tr>
        <w:trPr>
          <w:trHeight w:val="6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65491</w:t>
            </w:r>
          </w:p>
        </w:tc>
      </w:tr>
      <w:tr>
        <w:trPr>
          <w:trHeight w:val="7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51746</w:t>
            </w:r>
          </w:p>
        </w:tc>
      </w:tr>
      <w:tr>
        <w:trPr>
          <w:trHeight w:val="9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</w:t>
            </w:r>
          </w:p>
        </w:tc>
      </w:tr>
      <w:tr>
        <w:trPr>
          <w:trHeight w:val="4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культурно-догуговой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4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</w:p>
        </w:tc>
      </w:tr>
      <w:tr>
        <w:trPr>
          <w:trHeight w:val="16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9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</w:p>
        </w:tc>
      </w:tr>
      <w:tr>
        <w:trPr>
          <w:trHeight w:val="7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</w:tr>
      <w:tr>
        <w:trPr>
          <w:trHeight w:val="12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277747,3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2801,3</w:t>
            </w:r>
          </w:p>
        </w:tc>
      </w:tr>
      <w:tr>
        <w:trPr>
          <w:trHeight w:val="15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2801,3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</w:tr>
      <w:tr>
        <w:trPr>
          <w:trHeight w:val="13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248190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248190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</w:tr>
      <w:tr>
        <w:trPr>
          <w:trHeight w:val="9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7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26225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9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6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21889</w:t>
            </w:r>
          </w:p>
        </w:tc>
      </w:tr>
      <w:tr>
        <w:trPr>
          <w:trHeight w:val="103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9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</w:t>
            </w:r>
          </w:p>
        </w:tc>
      </w:tr>
      <w:tr>
        <w:trPr>
          <w:trHeight w:val="12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102019</w:t>
            </w:r>
          </w:p>
        </w:tc>
      </w:tr>
      <w:tr>
        <w:trPr>
          <w:trHeight w:val="160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9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9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12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9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58495,7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58495,7</w:t>
            </w:r>
          </w:p>
        </w:tc>
      </w:tr>
      <w:tr>
        <w:trPr>
          <w:trHeight w:val="6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15355,7</w:t>
            </w:r>
          </w:p>
        </w:tc>
      </w:tr>
      <w:tr>
        <w:trPr>
          <w:trHeight w:val="129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</w:t>
            </w:r>
          </w:p>
        </w:tc>
      </w:tr>
      <w:tr>
        <w:trPr>
          <w:trHeight w:val="5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14006,6</w:t>
            </w:r>
          </w:p>
        </w:tc>
      </w:tr>
      <w:tr>
        <w:trPr>
          <w:trHeight w:val="3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7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12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4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8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6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-25563,2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25563,2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6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5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61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  <w:tr>
        <w:trPr>
          <w:trHeight w:val="37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11556,6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006"/>
        <w:gridCol w:w="1039"/>
        <w:gridCol w:w="7908"/>
        <w:gridCol w:w="21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1289530</w:t>
            </w:r>
          </w:p>
        </w:tc>
      </w:tr>
      <w:tr>
        <w:trPr>
          <w:trHeight w:val="3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344968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182590</w:t>
            </w:r>
          </w:p>
        </w:tc>
      </w:tr>
      <w:tr>
        <w:trPr>
          <w:trHeight w:val="4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182590</w:t>
            </w:r>
          </w:p>
        </w:tc>
      </w:tr>
      <w:tr>
        <w:trPr>
          <w:trHeight w:val="43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116188</w:t>
            </w:r>
          </w:p>
        </w:tc>
      </w:tr>
      <w:tr>
        <w:trPr>
          <w:trHeight w:val="45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67233</w:t>
            </w:r>
          </w:p>
        </w:tc>
      </w:tr>
      <w:tr>
        <w:trPr>
          <w:trHeight w:val="4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15849</w:t>
            </w:r>
          </w:p>
        </w:tc>
      </w:tr>
      <w:tr>
        <w:trPr>
          <w:trHeight w:val="45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31143</w:t>
            </w:r>
          </w:p>
        </w:tc>
      </w:tr>
      <w:tr>
        <w:trPr>
          <w:trHeight w:val="4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66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7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16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3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</w:t>
            </w:r>
          </w:p>
        </w:tc>
      </w:tr>
      <w:tr>
        <w:trPr>
          <w:trHeight w:val="43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17633</w:t>
            </w:r>
          </w:p>
        </w:tc>
      </w:tr>
      <w:tr>
        <w:trPr>
          <w:trHeight w:val="4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141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36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25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 Банка Республики Казахстан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232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40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3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  <w:tr>
        <w:trPr>
          <w:trHeight w:val="37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  <w:tr>
        <w:trPr>
          <w:trHeight w:val="4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  <w:tr>
        <w:trPr>
          <w:trHeight w:val="3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906935</w:t>
            </w:r>
          </w:p>
        </w:tc>
      </w:tr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906935</w:t>
            </w:r>
          </w:p>
        </w:tc>
      </w:tr>
      <w:tr>
        <w:trPr>
          <w:trHeight w:val="4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906935</w:t>
            </w:r>
          </w:p>
        </w:tc>
      </w:tr>
      <w:tr>
        <w:trPr>
          <w:trHeight w:val="4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835"/>
        <w:gridCol w:w="961"/>
        <w:gridCol w:w="8586"/>
        <w:gridCol w:w="209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1289530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115246</w:t>
            </w:r>
          </w:p>
        </w:tc>
      </w:tr>
      <w:tr>
        <w:trPr>
          <w:trHeight w:val="5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26592</w:t>
            </w:r>
          </w:p>
        </w:tc>
      </w:tr>
      <w:tr>
        <w:trPr>
          <w:trHeight w:val="111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61842</w:t>
            </w:r>
          </w:p>
        </w:tc>
      </w:tr>
      <w:tr>
        <w:trPr>
          <w:trHeight w:val="12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61842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13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6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8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7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16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990620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990620</w:t>
            </w:r>
          </w:p>
        </w:tc>
      </w:tr>
      <w:tr>
        <w:trPr>
          <w:trHeight w:val="9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4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883228</w:t>
            </w:r>
          </w:p>
        </w:tc>
      </w:tr>
      <w:tr>
        <w:trPr>
          <w:trHeight w:val="4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</w:t>
            </w:r>
          </w:p>
        </w:tc>
      </w:tr>
      <w:tr>
        <w:trPr>
          <w:trHeight w:val="6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64312</w:t>
            </w:r>
          </w:p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9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13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 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4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</w:tr>
      <w:tr>
        <w:trPr>
          <w:trHeight w:val="9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20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 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65582</w:t>
            </w:r>
          </w:p>
        </w:tc>
      </w:tr>
      <w:tr>
        <w:trPr>
          <w:trHeight w:val="7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</w:t>
            </w:r>
          </w:p>
        </w:tc>
      </w:tr>
      <w:tr>
        <w:trPr>
          <w:trHeight w:val="9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48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27308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</w:t>
            </w:r>
          </w:p>
        </w:tc>
      </w:tr>
      <w:tr>
        <w:trPr>
          <w:trHeight w:val="13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4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10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10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3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</w:tr>
      <w:tr>
        <w:trPr>
          <w:trHeight w:val="6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 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10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7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</w:p>
        </w:tc>
      </w:tr>
      <w:tr>
        <w:trPr>
          <w:trHeight w:val="72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106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3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133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9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10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</w:t>
            </w:r>
          </w:p>
        </w:tc>
      </w:tr>
      <w:tr>
        <w:trPr>
          <w:trHeight w:val="55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 25-1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926"/>
        <w:gridCol w:w="995"/>
        <w:gridCol w:w="8103"/>
        <w:gridCol w:w="20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1478045</w:t>
            </w:r>
          </w:p>
        </w:tc>
      </w:tr>
      <w:tr>
        <w:trPr>
          <w:trHeight w:val="3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360653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29284</w:t>
            </w:r>
          </w:p>
        </w:tc>
      </w:tr>
      <w:tr>
        <w:trPr>
          <w:trHeight w:val="31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29284</w:t>
            </w:r>
          </w:p>
        </w:tc>
      </w:tr>
      <w:tr>
        <w:trPr>
          <w:trHeight w:val="37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187528</w:t>
            </w:r>
          </w:p>
        </w:tc>
      </w:tr>
      <w:tr>
        <w:trPr>
          <w:trHeight w:val="4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187528</w:t>
            </w:r>
          </w:p>
        </w:tc>
      </w:tr>
      <w:tr>
        <w:trPr>
          <w:trHeight w:val="43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124018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71282</w:t>
            </w:r>
          </w:p>
        </w:tc>
      </w:tr>
      <w:tr>
        <w:trPr>
          <w:trHeight w:val="4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</w:t>
            </w:r>
          </w:p>
        </w:tc>
      </w:tr>
      <w:tr>
        <w:trPr>
          <w:trHeight w:val="45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</w:t>
            </w:r>
          </w:p>
        </w:tc>
      </w:tr>
      <w:tr>
        <w:trPr>
          <w:trHeight w:val="4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</w:p>
        </w:tc>
      </w:tr>
      <w:tr>
        <w:trPr>
          <w:trHeight w:val="6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</w:p>
        </w:tc>
      </w:tr>
      <w:tr>
        <w:trPr>
          <w:trHeight w:val="37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6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7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</w:p>
        </w:tc>
      </w:tr>
      <w:tr>
        <w:trPr>
          <w:trHeight w:val="16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3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43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18833</w:t>
            </w:r>
          </w:p>
        </w:tc>
      </w:tr>
      <w:tr>
        <w:trPr>
          <w:trHeight w:val="4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4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учреждениями,финансируемыми из государственного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1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232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16435</w:t>
            </w:r>
          </w:p>
        </w:tc>
      </w:tr>
      <w:tr>
        <w:trPr>
          <w:trHeight w:val="40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3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37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42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</w:tr>
      <w:tr>
        <w:trPr>
          <w:trHeight w:val="3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1077565</w:t>
            </w:r>
          </w:p>
        </w:tc>
      </w:tr>
      <w:tr>
        <w:trPr>
          <w:trHeight w:val="6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1077565</w:t>
            </w:r>
          </w:p>
        </w:tc>
      </w:tr>
      <w:tr>
        <w:trPr>
          <w:trHeight w:val="42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1077565</w:t>
            </w:r>
          </w:p>
        </w:tc>
      </w:tr>
      <w:tr>
        <w:trPr>
          <w:trHeight w:val="42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708"/>
        <w:gridCol w:w="961"/>
        <w:gridCol w:w="8836"/>
        <w:gridCol w:w="2078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1478045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6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</w:t>
            </w:r>
          </w:p>
        </w:tc>
      </w:tr>
      <w:tr>
        <w:trPr>
          <w:trHeight w:val="60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</w:t>
            </w:r>
          </w:p>
        </w:tc>
      </w:tr>
      <w:tr>
        <w:trPr>
          <w:trHeight w:val="9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</w:t>
            </w:r>
          </w:p>
        </w:tc>
      </w:tr>
      <w:tr>
        <w:trPr>
          <w:trHeight w:val="111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70804</w:t>
            </w:r>
          </w:p>
        </w:tc>
      </w:tr>
      <w:tr>
        <w:trPr>
          <w:trHeight w:val="12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70804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</w:t>
            </w:r>
          </w:p>
        </w:tc>
      </w:tr>
      <w:tr>
        <w:trPr>
          <w:trHeight w:val="13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8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16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</w:t>
            </w:r>
          </w:p>
        </w:tc>
      </w:tr>
      <w:tr>
        <w:trPr>
          <w:trHeight w:val="3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7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1131273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1131273</w:t>
            </w:r>
          </w:p>
        </w:tc>
      </w:tr>
      <w:tr>
        <w:trPr>
          <w:trHeight w:val="9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4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1003647</w:t>
            </w:r>
          </w:p>
        </w:tc>
      </w:tr>
      <w:tr>
        <w:trPr>
          <w:trHeight w:val="4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78451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14868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 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9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  по решениям местных представительных органов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12811</w:t>
            </w:r>
          </w:p>
        </w:tc>
      </w:tr>
      <w:tr>
        <w:trPr>
          <w:trHeight w:val="20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48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79137</w:t>
            </w:r>
          </w:p>
        </w:tc>
      </w:tr>
      <w:tr>
        <w:trPr>
          <w:trHeight w:val="7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64123</w:t>
            </w:r>
          </w:p>
        </w:tc>
      </w:tr>
      <w:tr>
        <w:trPr>
          <w:trHeight w:val="9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33436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6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 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133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84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</w:tr>
      <w:tr>
        <w:trPr>
          <w:trHeight w:val="10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10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0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  областного значения) по различным видам спорта на областных спортивных соревнованиях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13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</w:p>
        </w:tc>
      </w:tr>
      <w:tr>
        <w:trPr>
          <w:trHeight w:val="6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10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15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72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06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3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6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10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55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2010 -2012 годы"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на 2010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784"/>
        <w:gridCol w:w="1064"/>
        <w:gridCol w:w="1121"/>
        <w:gridCol w:w="1080"/>
        <w:gridCol w:w="8070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46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95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2010 -2012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С25-1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решений Аккольского районного маслихата Акмолинской области от 26.07.2010 </w:t>
      </w:r>
      <w:r>
        <w:rPr>
          <w:rFonts w:ascii="Times New Roman"/>
          <w:b w:val="false"/>
          <w:i w:val="false"/>
          <w:color w:val="ff0000"/>
          <w:sz w:val="28"/>
        </w:rPr>
        <w:t>№ С30-2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19.10.2010 </w:t>
      </w:r>
      <w:r>
        <w:rPr>
          <w:rFonts w:ascii="Times New Roman"/>
          <w:b w:val="false"/>
          <w:i w:val="false"/>
          <w:color w:val="ff0000"/>
          <w:sz w:val="28"/>
        </w:rPr>
        <w:t>№ С31-1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23.11.2010 </w:t>
      </w:r>
      <w:r>
        <w:rPr>
          <w:rFonts w:ascii="Times New Roman"/>
          <w:b w:val="false"/>
          <w:i w:val="false"/>
          <w:color w:val="ff0000"/>
          <w:sz w:val="28"/>
        </w:rPr>
        <w:t>№ С34-1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 1 января 2010 года)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 и сельских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933"/>
        <w:gridCol w:w="973"/>
        <w:gridCol w:w="5553"/>
        <w:gridCol w:w="265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68611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 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68611</w:t>
            </w:r>
          </w:p>
        </w:tc>
      </w:tr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Кырык кудык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Богенбайского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Азат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Новорыбинского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 акима Енбекского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 акима Урюпинского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 акима Жалгызкарагайского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 акима Кырык кудык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 акима города Акколь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 акима Богенбайского сельского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 акима аула Азат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 Аккольского района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