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d21a" w14:textId="bcdd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21 декабря 2009 года № С25-2. Зарегистрировано Управлением юстиции Аккольского района Акмолинской области 29 января 2010 года № 1-3-130. Утратило силу - решением Аккольского районного маслихата Акмолинской области от 16 марта 2010 года № С27-3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Аккольского районного маслихата Акмолинской области от 16.03.2010 года </w:t>
      </w:r>
      <w:r>
        <w:rPr>
          <w:rFonts w:ascii="Times New Roman"/>
          <w:b w:val="false"/>
          <w:i w:val="false"/>
          <w:color w:val="ff0000"/>
          <w:sz w:val="28"/>
        </w:rPr>
        <w:t>№ С27-3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лицам, приравненным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лицам, приравненным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реабилитированным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пенсионерам к Дню пожилых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многодетным матерям;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гражданам, имеющим доход ниже прожиточного минимума или в силу определенных обстоятельств нуждающимся в экстренной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больным неизлечимыми болезнями;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больным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студентам из малообеспеченных и многодетных семей, обучающимся на очном отделении в колледжах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Аккольского районного маслихата «Об утверждении Правил назначения и выплаты социальной помощи отдельным категориям нуждающихся граждан по решению местных представительных органов» от 1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С19-4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1-3-109, опубликовано 3 июля 2009 года в районных газетах «Ақкөл өмірі» и «Знамя Родины KZ»).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К.Ракишев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