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d873" w14:textId="043d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аулах Жалгызкарагай, Кайнар и Тастыадыр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Жалгызкарагайского сельского округа Аккольского района Акмолинской области от 22 июня 2009 года № 5. Зарегистрировано Управлением юстиции Аккольского района Акмолинской области 31 июля 2009 года № 1-3-116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Казахстан» от 8 декабря 1993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с учетом мнения населения аулов Жалгызкарагай, Кайнар и Тастыадыр, аким Жалгызкарагайского аульного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Преамбула с изменениями внесенными решением акима Жалгызкарагайского аульного округа Аккольского района Акмолинской области от 30.11.2009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в аулах Жалгызкарагай, Кайнар и Тастыадыр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аульного округа                       К. 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Акимова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Карпова И.И.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акима Жалгызкарагайского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аульного округа № 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22 июня 2009года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«О присвоении наименований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улицам в аулах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Жалгызкарагай, Кайнар,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Тастыадыр»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с изменениями внесенными решением акима Жалгызкарагайского аульного округа Аккольского района Акмолинской области от 30.11.2009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ауле Жалгызкарагай (в сооответствии с прилогаемой схемой):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улица № 1 - «Айтеке 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улица № 2 - «Сабита Муканова»;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улица № 3 - «Казбек 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улица № 4 - «Орталык»;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улица № 5 - «Гавриил Федотович Кирдищев»;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улица № 6 - «Жамбыла Жабаева»;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улица № 7 - «Толе 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улица № 8 - «Сакена Сейфуллина».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ауле Кайнар: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улица № 1 - «Маншук Маметовой».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ауле Тастыадыр: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улица № 1 - «Алии Молдагуловой».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