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d646" w14:textId="902d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и переулков сел Искра, Степок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Искровского сельского округа Аккольского района Акмолинской области от 28 августа 2009 года № 9. Зарегистрировано Управлением юстиции Аккольского района Акмолинской области 14 сентября 2009 года № 1-3-119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«Об административно–территориальном устройстве Республики Казахстан» от 8 декабря 1993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«О местном государственном управлени и самоуправлении в Республике Казахстан» от 23 января 2001 года, а так же с учетом мнения населения сел Искра и Степок, аким Искровского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Переименовать улицы и переулки сел Искра, Степок: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Искра: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«Восточную» - на улицу «Шыгыс»;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«Степную» - на улицу «Сарыарка»;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«Лесную» - на улицу имени «Абылайхана»;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имени «С.Кирова» - на улицу «Тауелсиздик»;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«Мира» - на улицу «Бейбитшилик»;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«Школьную» - на улицу «Болашак»;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имени «В.Ленина» - на улицу имени «Абая»;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имени «А Пушкина» - на улицу имени «Сакена Сейфуллина».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Степок: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«Октябрьскую» – на улицу имени «Магжана Жумабаева;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имени «В.Ленина» – на улицу имени «Мухтара Ауэзова»;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«Целинную» – на улицу имени «Ыбрая Алтынсарина»;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«Южную» – на улицу «Егемендик»;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переулок «Больничный» – на переулок «Жастар»;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переулок «Торговый» – на переулок «Женис»;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переулок «Западный» – на переулок «Батыс»;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переулок «Новый» – на переулок «Желтоксан»;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переулок «Школьный» – на переулок «Достык».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Аккольского района и вводится в действие со дня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Искровского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Х.Нургалиев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«Отдела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района»                        Б.Акимова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