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bc1d" w14:textId="390b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 Минское, Степногорское и станции Селеты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Минского сельского округа Аккольского района Акмолинской области от 14 октября 2009 года № 9. Зарегистрировано Управлением юстиции Аккольского района Акмолинской области 28 октября 2009 года № 1-3-124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«Об административно–территориальном устройстве Республики Казахстан» от 8 декабря 1993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«О местном государственном управлении и самоуправлении в Республике Казахстан» от 23 января 2001 года, с учетом мнения населения сел Минское, Степногорское, станции Селеты, аким Минского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1.Переименовать улицы сел Минское, Степногорское и станции Селеты.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село Минское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«С.Сейфуллина» – на улицу «Жасыл»;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«Школьная» – на улицу имени «Ыбырая Алтынсарина»;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«Кирова» – на улицу имени «Алиби Жангельдина»;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«Гагарина» – на улицу имени «Токтара Аубакирова»;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«Новая» - на улицу «Байтерек»;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«Пятилетка» на улицу «Тауельсиздик»;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«Лесная» на улицу имени «Сагадата Нурмагамбетова»;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«Абая» на улицу «Женис»;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«Октябръская» на улицу «Достық»;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«Метереологическая» на улицу «Бейбитшилик»;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«Почтовая» на улицу «Тын игерушилер»;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село Степногорское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«Новая» на улицу «Жана омир»;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«Школьная» на улицу имени «Ыбырая Алтынсарина»;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«Валиханова» на улицу «Женис»;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«Степная» на улицу «Атамекен»;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«Интернациональная» на улицу «Достык»;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«Абая» на улицу имени «Бейбитшилик»;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«Октябръская» на улицу «Желтоксан»;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«Лесная» на улицу «Сары-арка»;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станция Селеты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«Станционная» на улицу «Жолаушылар»;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Признать утратившим силу решение акима Минского сельского округа от 22 июня 2009 года № 6 «О присвоении наименований улицам в селах Минское, Степногорское, станции Селеты Аккольского района», зарегистрированного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1-3-115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28 августа 2009 года в районных газетах «Ақкөл өмірі» № 35/174 и «Знамя Родины KZ» № 35/133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решение вступает в силу со дня государственной регистрации в Управлении юстиции Аккольского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Минского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Т.Жунусов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района»                        Б.Акимова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