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9e117" w14:textId="689e1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22 декабря 2008 года № 11/2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16 февраля 2009 года № 13/1. Зарегистрировано Управлением юстиции Аршалынского района Акмолинской области 24 февраля 2009 года № 1-4-126. Утратило силу - решением Аршалынского районного маслихата Акмолинской области от 10 февраля 2010 года № 25/5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Аршалынского районного маслихата Акмолинской области от 10.02.2010 № 25/5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пунктация.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44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 пункта 1статьи 6 Закона Республики Казахстан "О местном государственном 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22 декабря 2008 года № 11/2 «О районном бюджете на 2009 год», зарегистрированного в Региональном Реестре государственной регистрации нормативных правовых актов 31 декабря 2008 года № 1-4-122, опубликованного в районных газетах «Аршалы айнасы» от 9 января 2009 года № 2, «Вперед» 10 января 2009 года № 4,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2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«2 310 901» заменить на цифру «2 362 695,8»;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«0» заменить на цифру «- 51 794,8»;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«0» заменить на цифру «51 794,8»;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«9 588» заменить на цифру «93,1»;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 пунктом 13-1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«13-1. Учесть, что в расходах районного бюджета на 2009 год предусмотрено разрешение на использование неиспользованных в истекшем финансовом году суммы целевых трансфертов, выделенных из областного бюджета, с соблюдением их целевого назначения в сумме 187,7 тысяч тенге на проведение технического надзора на строительство в целях реализации отраслевого проекта «Водоснабжение и канализация сельских территорий» в а. Жибек жолы (с. Александровка).»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Дополнить пунктом 13-2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«13-2. Учесть, что в районном бюджете на 2009 год в установленном законодательстве порядке использованы свободные остатки бюджетных средств, образовавшиеся на 1 января 2009 года, в сумме 51 607,1 тысяч тенге.»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 1,2,4 к решению сессии районного маслихата от 22 декабря 2008 года № 11/2 «О районном бюджете на 2009 год» зарегистрированного в Региональном Реестре государственной регистрации нормативных правовых актов 31 декабря 2008 года № 1-4-122, опубликованного в районных газетах «Аршалы айнасы» от 9 января 2009 года № 2, «Вперед» от 10 января 2009 года № 4 изложить в новой редакции, согласно приложения 1, 2,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Решение вступает в силу со дня его государственной регистрации в Управлении юстиции Аршалынского района и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районного маслихата                       Г. Рыспаев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районного маслихата                       Ю. 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Аким Аршалынского района                  Е. Маржикпаев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Начальник ГУ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Аршалынского района»                      Т. Чернова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 к решению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Аршалынского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районном бюджете на 2009 год"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16.02.2009 г. № 13/1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664"/>
        <w:gridCol w:w="625"/>
        <w:gridCol w:w="8933"/>
        <w:gridCol w:w="2194"/>
      </w:tblGrid>
      <w:tr>
        <w:trPr>
          <w:trHeight w:val="7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2316901,0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384369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на доходы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13554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13554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153262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отчисления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отчислений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155273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204021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164591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значения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17005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водными ресурсами поверхностных источников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</w:t>
            </w:r>
          </w:p>
        </w:tc>
      </w:tr>
      <w:tr>
        <w:trPr>
          <w:trHeight w:val="6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предпринимательской деятельности и собственности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услуг,предоставляемых госучрежд, финансируемыми из местного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сборы и платежи, доходы от некоммерческих и сопуствующих продаж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сборы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организаций за работы, услуги, выполняемые лицами, подвергшимися административному аресту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удержаний из зарплаты осужденных к исправительным работам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платежи и доходы от некоммерческих и сопутствующих продаж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госзакупок, организуемых гос.учреждениями, финансируемых из местного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налогаемые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санкции и штрафы,взимаемые местными государственными учреждениями,финансируемыми из местного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 ,организуемых государственными учреждениями,финансируемыми из государственного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6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учреждениями,финансируемыми из государственного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продажы основного капитала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</w:t>
            </w:r>
          </w:p>
        </w:tc>
      </w:tr>
      <w:tr>
        <w:trPr>
          <w:trHeight w:val="4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государственного имущества ,закрепленного за государственными учреждениями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государственного имущества ,закрепленного за государственными учреждениями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1810421</w:t>
            </w:r>
          </w:p>
        </w:tc>
      </w:tr>
      <w:tr>
        <w:trPr>
          <w:trHeight w:val="4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1810421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1810421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801"/>
        <w:gridCol w:w="984"/>
        <w:gridCol w:w="709"/>
        <w:gridCol w:w="7628"/>
        <w:gridCol w:w="2194"/>
      </w:tblGrid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5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2362695,8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119100</w:t>
            </w:r>
          </w:p>
        </w:tc>
      </w:tr>
      <w:tr>
        <w:trPr>
          <w:trHeight w:val="5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103998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</w:t>
            </w:r>
          </w:p>
        </w:tc>
      </w:tr>
      <w:tr>
        <w:trPr>
          <w:trHeight w:val="4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63782</w:t>
            </w:r>
          </w:p>
        </w:tc>
      </w:tr>
      <w:tr>
        <w:trPr>
          <w:trHeight w:val="6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финансов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</w:t>
            </w:r>
          </w:p>
        </w:tc>
      </w:tr>
      <w:tr>
        <w:trPr>
          <w:trHeight w:val="4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</w:t>
            </w:r>
          </w:p>
        </w:tc>
      </w:tr>
      <w:tr>
        <w:trPr>
          <w:trHeight w:val="4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государственных служащих компьютерной грамотности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3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5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1532006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68519</w:t>
            </w:r>
          </w:p>
        </w:tc>
      </w:tr>
      <w:tr>
        <w:trPr>
          <w:trHeight w:val="46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68519</w:t>
            </w:r>
          </w:p>
        </w:tc>
      </w:tr>
      <w:tr>
        <w:trPr>
          <w:trHeight w:val="36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629801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629801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602385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21060</w:t>
            </w:r>
          </w:p>
        </w:tc>
      </w:tr>
      <w:tr>
        <w:trPr>
          <w:trHeight w:val="6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833686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</w:t>
            </w:r>
          </w:p>
        </w:tc>
      </w:tr>
      <w:tr>
        <w:trPr>
          <w:trHeight w:val="5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олимпиад,внешкольных мероприятий и конкурсов районного (городского) масштаба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816429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816429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 электронного правительства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58029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41550</w:t>
            </w:r>
          </w:p>
        </w:tc>
      </w:tr>
      <w:tr>
        <w:trPr>
          <w:trHeight w:val="5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33396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14977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</w:tr>
      <w:tr>
        <w:trPr>
          <w:trHeight w:val="4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4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9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</w:t>
            </w:r>
          </w:p>
        </w:tc>
      </w:tr>
      <w:tr>
        <w:trPr>
          <w:trHeight w:val="48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16479</w:t>
            </w:r>
          </w:p>
        </w:tc>
      </w:tr>
      <w:tr>
        <w:trPr>
          <w:trHeight w:val="46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16479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72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</w:t>
            </w:r>
          </w:p>
        </w:tc>
      </w:tr>
      <w:tr>
        <w:trPr>
          <w:trHeight w:val="36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502506,7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градостроительства,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программы за счет средств местного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162146</w:t>
            </w:r>
          </w:p>
        </w:tc>
      </w:tr>
      <w:tr>
        <w:trPr>
          <w:trHeight w:val="48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161294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инжинерно-коммуникационной инфраструктуры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41051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104443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329068,7</w:t>
            </w:r>
          </w:p>
        </w:tc>
      </w:tr>
      <w:tr>
        <w:trPr>
          <w:trHeight w:val="4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275579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275579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53489,7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53489,7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11292</w:t>
            </w:r>
          </w:p>
        </w:tc>
      </w:tr>
      <w:tr>
        <w:trPr>
          <w:trHeight w:val="5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</w:t>
            </w:r>
          </w:p>
        </w:tc>
      </w:tr>
      <w:tr>
        <w:trPr>
          <w:trHeight w:val="6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87219</w:t>
            </w:r>
          </w:p>
        </w:tc>
      </w:tr>
      <w:tr>
        <w:trPr>
          <w:trHeight w:val="3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41606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41606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</w:t>
            </w:r>
          </w:p>
        </w:tc>
      </w:tr>
      <w:tr>
        <w:trPr>
          <w:trHeight w:val="48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</w:t>
            </w:r>
          </w:p>
        </w:tc>
      </w:tr>
      <w:tr>
        <w:trPr>
          <w:trHeight w:val="48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значения)по различным видам спорта на областных спортивных соревнованиях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27738</w:t>
            </w:r>
          </w:p>
        </w:tc>
      </w:tr>
      <w:tr>
        <w:trPr>
          <w:trHeight w:val="4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18506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17861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</w:t>
            </w:r>
          </w:p>
        </w:tc>
      </w:tr>
      <w:tr>
        <w:trPr>
          <w:trHeight w:val="4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</w:t>
            </w:r>
          </w:p>
        </w:tc>
      </w:tr>
      <w:tr>
        <w:trPr>
          <w:trHeight w:val="4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14509</w:t>
            </w:r>
          </w:p>
        </w:tc>
      </w:tr>
      <w:tr>
        <w:trPr>
          <w:trHeight w:val="3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</w:t>
            </w:r>
          </w:p>
        </w:tc>
      </w:tr>
      <w:tr>
        <w:trPr>
          <w:trHeight w:val="36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 района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 района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46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 района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</w:t>
            </w:r>
          </w:p>
        </w:tc>
      </w:tr>
      <w:tr>
        <w:trPr>
          <w:trHeight w:val="76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36146</w:t>
            </w:r>
          </w:p>
        </w:tc>
      </w:tr>
      <w:tr>
        <w:trPr>
          <w:trHeight w:val="34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</w:t>
            </w:r>
          </w:p>
        </w:tc>
      </w:tr>
      <w:tr>
        <w:trPr>
          <w:trHeight w:val="3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25302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25302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25302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 района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 , поселков аулов (сел), аульных (сельских) округов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</w:t>
            </w:r>
          </w:p>
        </w:tc>
      </w:tr>
      <w:tr>
        <w:trPr>
          <w:trHeight w:val="46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</w:t>
            </w:r>
          </w:p>
        </w:tc>
      </w:tr>
      <w:tr>
        <w:trPr>
          <w:trHeight w:val="36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сетей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40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8850,1</w:t>
            </w:r>
          </w:p>
        </w:tc>
      </w:tr>
      <w:tr>
        <w:trPr>
          <w:trHeight w:val="46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</w:t>
            </w:r>
          </w:p>
        </w:tc>
      </w:tr>
      <w:tr>
        <w:trPr>
          <w:trHeight w:val="34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 района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4804,1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93,1</w:t>
            </w:r>
          </w:p>
        </w:tc>
      </w:tr>
      <w:tr>
        <w:trPr>
          <w:trHeight w:val="4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(программ) и проведение его экспертизы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</w:tr>
      <w:tr>
        <w:trPr>
          <w:trHeight w:val="48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</w:tr>
      <w:tr>
        <w:trPr>
          <w:trHeight w:val="34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-51794,8</w:t>
            </w:r>
          </w:p>
        </w:tc>
      </w:tr>
      <w:tr>
        <w:trPr>
          <w:trHeight w:val="36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51794,8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51794,8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 к решению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Аршалынского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районном бюджете на 2009 год"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03.03.2009 г. № 14/1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2009 год с разделением на бюджетные программы, направленные</w:t>
      </w:r>
      <w:r>
        <w:br/>
      </w:r>
      <w:r>
        <w:rPr>
          <w:rFonts w:ascii="Times New Roman"/>
          <w:b/>
          <w:i w:val="false"/>
          <w:color w:val="000000"/>
        </w:rPr>
        <w:t>
на реализацию бюджетных инвестиционных проектов (программ) и</w:t>
      </w:r>
      <w:r>
        <w:br/>
      </w:r>
      <w:r>
        <w:rPr>
          <w:rFonts w:ascii="Times New Roman"/>
          <w:b/>
          <w:i w:val="false"/>
          <w:color w:val="000000"/>
        </w:rPr>
        <w:t>
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58"/>
        <w:gridCol w:w="1344"/>
        <w:gridCol w:w="1364"/>
        <w:gridCol w:w="789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85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48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465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</w:tr>
      <w:tr>
        <w:trPr>
          <w:trHeight w:val="675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</w:tr>
      <w:tr>
        <w:trPr>
          <w:trHeight w:val="315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465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</w:tr>
      <w:tr>
        <w:trPr>
          <w:trHeight w:val="315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инжинерно-коммуникационной инфраструктуры</w:t>
            </w:r>
          </w:p>
        </w:tc>
      </w:tr>
      <w:tr>
        <w:trPr>
          <w:trHeight w:val="315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</w:p>
        </w:tc>
      </w:tr>
      <w:tr>
        <w:trPr>
          <w:trHeight w:val="3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</w:tr>
      <w:tr>
        <w:trPr>
          <w:trHeight w:val="345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85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</w:tr>
      <w:tr>
        <w:trPr>
          <w:trHeight w:val="30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3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405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</w:tr>
      <w:tr>
        <w:trPr>
          <w:trHeight w:val="72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 увеличение уставного капитала юридических лиц</w:t>
            </w:r>
          </w:p>
        </w:tc>
      </w:tr>
      <w:tr>
        <w:trPr>
          <w:trHeight w:val="405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405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75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</w:tr>
      <w:tr>
        <w:trPr>
          <w:trHeight w:val="345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 к решению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Аршалынского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16.02. 2009 г.№ 13/1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районном бюджете на 2009 год"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11/2 от 22.12.2008 года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4 к решению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Аршалынского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22.12.2008 года № 11/2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районном бюджете на 2009 год"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789"/>
        <w:gridCol w:w="972"/>
        <w:gridCol w:w="743"/>
        <w:gridCol w:w="839"/>
        <w:gridCol w:w="6484"/>
        <w:gridCol w:w="2345"/>
      </w:tblGrid>
      <w:tr>
        <w:trPr>
          <w:trHeight w:val="5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п.Аршалы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14965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</w:tr>
      <w:tr>
        <w:trPr>
          <w:trHeight w:val="4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</w:tr>
      <w:tr>
        <w:trPr>
          <w:trHeight w:val="70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местных органов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</w:t>
            </w:r>
          </w:p>
        </w:tc>
      </w:tr>
      <w:tr>
        <w:trPr>
          <w:trHeight w:val="2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</w:t>
            </w:r>
          </w:p>
        </w:tc>
      </w:tr>
      <w:tr>
        <w:trPr>
          <w:trHeight w:val="2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</w:t>
            </w:r>
          </w:p>
        </w:tc>
      </w:tr>
      <w:tr>
        <w:trPr>
          <w:trHeight w:val="2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</w:t>
            </w:r>
          </w:p>
        </w:tc>
      </w:tr>
      <w:tr>
        <w:trPr>
          <w:trHeight w:val="2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</w:t>
            </w:r>
          </w:p>
        </w:tc>
      </w:tr>
      <w:tr>
        <w:trPr>
          <w:trHeight w:val="2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</w:tr>
      <w:tr>
        <w:trPr>
          <w:trHeight w:val="2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24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785"/>
        <w:gridCol w:w="969"/>
        <w:gridCol w:w="741"/>
        <w:gridCol w:w="779"/>
        <w:gridCol w:w="6745"/>
        <w:gridCol w:w="2156"/>
      </w:tblGrid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Анарского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</w:t>
            </w:r>
          </w:p>
        </w:tc>
      </w:tr>
      <w:tr>
        <w:trPr>
          <w:trHeight w:val="28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</w:t>
            </w:r>
          </w:p>
        </w:tc>
      </w:tr>
      <w:tr>
        <w:trPr>
          <w:trHeight w:val="46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</w:t>
            </w:r>
          </w:p>
        </w:tc>
      </w:tr>
      <w:tr>
        <w:trPr>
          <w:trHeight w:val="70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Аршалынского поселкового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местных органов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</w:p>
        </w:tc>
      </w:tr>
      <w:tr>
        <w:trPr>
          <w:trHeight w:val="3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</w:p>
        </w:tc>
      </w:tr>
      <w:tr>
        <w:trPr>
          <w:trHeight w:val="46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</w:p>
        </w:tc>
      </w:tr>
      <w:tr>
        <w:trPr>
          <w:trHeight w:val="34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3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43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40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45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51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0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6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9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781"/>
        <w:gridCol w:w="966"/>
        <w:gridCol w:w="740"/>
        <w:gridCol w:w="777"/>
        <w:gridCol w:w="6677"/>
        <w:gridCol w:w="2239"/>
      </w:tblGrid>
      <w:tr>
        <w:trPr>
          <w:trHeight w:val="46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Акбулакского сельского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</w:t>
            </w:r>
          </w:p>
        </w:tc>
      </w:tr>
      <w:tr>
        <w:trPr>
          <w:trHeight w:val="57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</w:t>
            </w:r>
          </w:p>
        </w:tc>
      </w:tr>
      <w:tr>
        <w:trPr>
          <w:trHeight w:val="51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</w:t>
            </w:r>
          </w:p>
        </w:tc>
      </w:tr>
      <w:tr>
        <w:trPr>
          <w:trHeight w:val="70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Аршалынского поселкового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местных органов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43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49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40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48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42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40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52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57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40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6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9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784"/>
        <w:gridCol w:w="969"/>
        <w:gridCol w:w="741"/>
        <w:gridCol w:w="779"/>
        <w:gridCol w:w="6694"/>
        <w:gridCol w:w="2210"/>
      </w:tblGrid>
      <w:tr>
        <w:trPr>
          <w:trHeight w:val="52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Жибек жолы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</w:t>
            </w:r>
          </w:p>
        </w:tc>
      </w:tr>
      <w:tr>
        <w:trPr>
          <w:trHeight w:val="28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</w:p>
        </w:tc>
      </w:tr>
      <w:tr>
        <w:trPr>
          <w:trHeight w:val="70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Аршалынского поселкового округа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местных органов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34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37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37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7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7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1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31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1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1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9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971"/>
        <w:gridCol w:w="742"/>
        <w:gridCol w:w="781"/>
        <w:gridCol w:w="7517"/>
        <w:gridCol w:w="2239"/>
      </w:tblGrid>
      <w:tr>
        <w:trPr>
          <w:trHeight w:val="5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Берсуатского сельского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</w:t>
            </w:r>
          </w:p>
        </w:tc>
      </w:tr>
      <w:tr>
        <w:trPr>
          <w:trHeight w:val="3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</w:t>
            </w:r>
          </w:p>
        </w:tc>
      </w:tr>
      <w:tr>
        <w:trPr>
          <w:trHeight w:val="46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</w:t>
            </w:r>
          </w:p>
        </w:tc>
      </w:tr>
      <w:tr>
        <w:trPr>
          <w:trHeight w:val="70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Аршалынского поселкового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местных органов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3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3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40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37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40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37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</w:tbl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974"/>
        <w:gridCol w:w="744"/>
        <w:gridCol w:w="782"/>
        <w:gridCol w:w="7519"/>
        <w:gridCol w:w="2234"/>
      </w:tblGrid>
      <w:tr>
        <w:trPr>
          <w:trHeight w:val="52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Арнасай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48265</w:t>
            </w:r>
          </w:p>
        </w:tc>
      </w:tr>
      <w:tr>
        <w:trPr>
          <w:trHeight w:val="39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46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70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Аршалынского поселкового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местных органов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43865</w:t>
            </w:r>
          </w:p>
        </w:tc>
      </w:tr>
      <w:tr>
        <w:trPr>
          <w:trHeight w:val="36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43687</w:t>
            </w:r>
          </w:p>
        </w:tc>
      </w:tr>
      <w:tr>
        <w:trPr>
          <w:trHeight w:val="3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43687</w:t>
            </w:r>
          </w:p>
        </w:tc>
      </w:tr>
      <w:tr>
        <w:trPr>
          <w:trHeight w:val="36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4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48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6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9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785"/>
        <w:gridCol w:w="9278"/>
        <w:gridCol w:w="2232"/>
      </w:tblGrid>
      <w:tr>
        <w:trPr>
          <w:trHeight w:val="3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Волгодоновского сельского округа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48686</w:t>
            </w:r>
          </w:p>
        </w:tc>
      </w:tr>
      <w:tr>
        <w:trPr>
          <w:trHeight w:val="40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</w:t>
            </w:r>
          </w:p>
        </w:tc>
      </w:tr>
      <w:tr>
        <w:trPr>
          <w:trHeight w:val="46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</w:t>
            </w:r>
          </w:p>
        </w:tc>
      </w:tr>
      <w:tr>
        <w:trPr>
          <w:trHeight w:val="70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Аршалынского поселкового округа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местных органов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0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43175</w:t>
            </w:r>
          </w:p>
        </w:tc>
      </w:tr>
      <w:tr>
        <w:trPr>
          <w:trHeight w:val="43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42667</w:t>
            </w:r>
          </w:p>
        </w:tc>
      </w:tr>
      <w:tr>
        <w:trPr>
          <w:trHeight w:val="42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42667</w:t>
            </w:r>
          </w:p>
        </w:tc>
      </w:tr>
      <w:tr>
        <w:trPr>
          <w:trHeight w:val="4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39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3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9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0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9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</w:tbl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791"/>
        <w:gridCol w:w="975"/>
        <w:gridCol w:w="744"/>
        <w:gridCol w:w="783"/>
        <w:gridCol w:w="6646"/>
        <w:gridCol w:w="2231"/>
      </w:tblGrid>
      <w:tr>
        <w:trPr>
          <w:trHeight w:val="52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Ижевского сельского округа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</w:t>
            </w:r>
          </w:p>
        </w:tc>
      </w:tr>
      <w:tr>
        <w:trPr>
          <w:trHeight w:val="34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</w:p>
        </w:tc>
      </w:tr>
      <w:tr>
        <w:trPr>
          <w:trHeight w:val="46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</w:p>
        </w:tc>
      </w:tr>
      <w:tr>
        <w:trPr>
          <w:trHeight w:val="70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Аршалынского поселкового округа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местных органов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  <w:tr>
        <w:trPr>
          <w:trHeight w:val="37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4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</w:tr>
      <w:tr>
        <w:trPr>
          <w:trHeight w:val="31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1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1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1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9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973"/>
        <w:gridCol w:w="743"/>
        <w:gridCol w:w="781"/>
        <w:gridCol w:w="7425"/>
        <w:gridCol w:w="2326"/>
      </w:tblGrid>
      <w:tr>
        <w:trPr>
          <w:trHeight w:val="5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Константиновского сельского округа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70864</w:t>
            </w:r>
          </w:p>
        </w:tc>
      </w:tr>
      <w:tr>
        <w:trPr>
          <w:trHeight w:val="27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</w:t>
            </w:r>
          </w:p>
        </w:tc>
      </w:tr>
      <w:tr>
        <w:trPr>
          <w:trHeight w:val="46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</w:t>
            </w:r>
          </w:p>
        </w:tc>
      </w:tr>
      <w:tr>
        <w:trPr>
          <w:trHeight w:val="70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Аршалынского поселкового округа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местных органов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зданий, помещений и сооружений государственных органов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</w:p>
        </w:tc>
      </w:tr>
      <w:tr>
        <w:trPr>
          <w:trHeight w:val="27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</w:p>
        </w:tc>
      </w:tr>
      <w:tr>
        <w:trPr>
          <w:trHeight w:val="36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</w:p>
        </w:tc>
      </w:tr>
      <w:tr>
        <w:trPr>
          <w:trHeight w:val="42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62369</w:t>
            </w:r>
          </w:p>
        </w:tc>
      </w:tr>
      <w:tr>
        <w:trPr>
          <w:trHeight w:val="37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62019</w:t>
            </w:r>
          </w:p>
        </w:tc>
      </w:tr>
      <w:tr>
        <w:trPr>
          <w:trHeight w:val="37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62019</w:t>
            </w:r>
          </w:p>
        </w:tc>
      </w:tr>
      <w:tr>
        <w:trPr>
          <w:trHeight w:val="40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28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9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организакций культуры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0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974"/>
        <w:gridCol w:w="744"/>
        <w:gridCol w:w="782"/>
        <w:gridCol w:w="7407"/>
        <w:gridCol w:w="2345"/>
      </w:tblGrid>
      <w:tr>
        <w:trPr>
          <w:trHeight w:val="51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Турген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</w:t>
            </w:r>
          </w:p>
        </w:tc>
      </w:tr>
      <w:tr>
        <w:trPr>
          <w:trHeight w:val="60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</w:p>
        </w:tc>
      </w:tr>
      <w:tr>
        <w:trPr>
          <w:trHeight w:val="52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</w:p>
        </w:tc>
      </w:tr>
      <w:tr>
        <w:trPr>
          <w:trHeight w:val="70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Аршалынского поселкового округа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местных органов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1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45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6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54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42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40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40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40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7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0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5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787"/>
        <w:gridCol w:w="972"/>
        <w:gridCol w:w="742"/>
        <w:gridCol w:w="781"/>
        <w:gridCol w:w="6506"/>
        <w:gridCol w:w="2385"/>
      </w:tblGrid>
      <w:tr>
        <w:trPr>
          <w:trHeight w:val="6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Михайловского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133122</w:t>
            </w:r>
          </w:p>
        </w:tc>
      </w:tr>
      <w:tr>
        <w:trPr>
          <w:trHeight w:val="3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</w:t>
            </w:r>
          </w:p>
        </w:tc>
      </w:tr>
      <w:tr>
        <w:trPr>
          <w:trHeight w:val="6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</w:t>
            </w:r>
          </w:p>
        </w:tc>
      </w:tr>
      <w:tr>
        <w:trPr>
          <w:trHeight w:val="70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Аршалынского поселкового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местных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34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34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34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126759</w:t>
            </w:r>
          </w:p>
        </w:tc>
      </w:tr>
      <w:tr>
        <w:trPr>
          <w:trHeight w:val="36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125918</w:t>
            </w:r>
          </w:p>
        </w:tc>
      </w:tr>
      <w:tr>
        <w:trPr>
          <w:trHeight w:val="34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125918</w:t>
            </w:r>
          </w:p>
        </w:tc>
      </w:tr>
      <w:tr>
        <w:trPr>
          <w:trHeight w:val="3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40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3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48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43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6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9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788"/>
        <w:gridCol w:w="972"/>
        <w:gridCol w:w="743"/>
        <w:gridCol w:w="781"/>
        <w:gridCol w:w="6495"/>
        <w:gridCol w:w="2394"/>
      </w:tblGrid>
      <w:tr>
        <w:trPr>
          <w:trHeight w:val="49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Булаксайского аульного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</w:t>
            </w:r>
          </w:p>
        </w:tc>
      </w:tr>
      <w:tr>
        <w:trPr>
          <w:trHeight w:val="42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</w:p>
        </w:tc>
      </w:tr>
      <w:tr>
        <w:trPr>
          <w:trHeight w:val="46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</w:p>
        </w:tc>
      </w:tr>
      <w:tr>
        <w:trPr>
          <w:trHeight w:val="70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Аршалынского поселкового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местных органов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42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46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40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36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42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43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45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45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9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9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790"/>
        <w:gridCol w:w="974"/>
        <w:gridCol w:w="744"/>
        <w:gridCol w:w="782"/>
        <w:gridCol w:w="6499"/>
        <w:gridCol w:w="2382"/>
      </w:tblGrid>
      <w:tr>
        <w:trPr>
          <w:trHeight w:val="5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Сарыобинского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</w:t>
            </w:r>
          </w:p>
        </w:tc>
      </w:tr>
      <w:tr>
        <w:trPr>
          <w:trHeight w:val="39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</w:p>
        </w:tc>
      </w:tr>
      <w:tr>
        <w:trPr>
          <w:trHeight w:val="5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</w:p>
        </w:tc>
      </w:tr>
      <w:tr>
        <w:trPr>
          <w:trHeight w:val="70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Аршалынского поселкового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местных органов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45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42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4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34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42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48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5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69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