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b392" w14:textId="883b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в Аршалынском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13 февраля 2009 года № А-30. Зарегистрировано Управлением юстиции Аршалынского района Акмолинской области 17 марта 2009 года № 1-4-127. Утратило силу - постановлением акимата Аршалынского района Акмолинской области от 22 января 2010 года № А-16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Аршалынского района Акмолинской области от 22.01.2010 № А-16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«О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Казахстан»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 от 23 января 2001 года, в целях социальной защиты инвалидов, испытывающих трудности в поиске работы, для обеспечения их занятости,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Установить квоту рабочих мест для инвалидов в размере трех процентов от общей численности рабочих мест в Аршалынском районе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Аршалынского района Мамбетова Талгата Жанабергеновича.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Постановление вступает в силу со дня государственной регистрации в Управлении юстиции Аршалынского района и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 Е. 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