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3260" w14:textId="a163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2008 года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03 марта 2009 года № 14/1. Зарегистрировано Управлением юстиции Аршалынского района Акмолинской области 19 марта 2009 года № 1-4-129. Утратило силу - решением Аршалынского районного маслихата Акмолинской области от 10 февраля 2010 года № 25/2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Аршалынского районного маслихата Акмолинской области от 10.02.2010 № 25/2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года, постановлением акимата Акмолинской области № 2/62 от 18 февраля 2009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22 декабря 2008 года №11/2 «О районном бюджете на 2009 год», зарегистрированного в Региональном Реестре государственной регистрации нормативных правовых актов 31 декабря 2008 года № 1-4-122, опубликованного в районных газетах «Аршалы айнасы» от 9 января 2009 года № 2, «Вперед» от 10 января 2009 года № 4, с последующими изменениями и дополнениями, внесенными решением районного маслихата от 16 февраля 2009 года № 13/1 «О внесении изменений и дополнений в решение районного маслихата от 22 декабря 2008 года № 11/2 «О районном бюджете на 2009 год», зарегистрированного в Региональном Реестре государственной регистрации нормативных правовых актов от 24 февраля 2009 года № 1-4-126, опубликованного в районных газетах «Аршалы айнасы» №11 и «Вперед» № 29,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«2316901» заменить на цифру «2324331»;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«1810421» заменить на цифру «1817851»;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«2362695,8» заменить на цифру «2370125,8»;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«812085» заменить на цифру «819515»;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«41000» заменить на цифру «64230»;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1,2 к решению сессии районного маслихата от 22 декабря 2008 года № 11/2 «О районном бюджете на 2009 год» зарегистрированного в Региональном Реестре государственной регистрации нормативных правовых актов 31 декабря 2008 года №1-4-122, опубликованного в районных газетах «Аршалы айнасы» от 9 января 2009 года №2, «Вперед» от 10 января 2009 года № 4 изложить в новой редакции, согласно приложения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его государственной регистрации в Управлении юстиции Аршалынского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 Г. 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Аршалынского района»                       Т. Чернова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03.03.2009 г. № 14/1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593"/>
        <w:gridCol w:w="8753"/>
        <w:gridCol w:w="2173"/>
      </w:tblGrid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2324331,0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учереждениями,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1817851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1817851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62"/>
        <w:gridCol w:w="865"/>
        <w:gridCol w:w="650"/>
        <w:gridCol w:w="7358"/>
        <w:gridCol w:w="2760"/>
      </w:tblGrid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2370125,8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119100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103998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1532006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629801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629801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602385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8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509936,7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169576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168724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инжинерно-коммуникационной инфраструктуры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64281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329068,7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275579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275579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53489,7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53489,7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87219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сетей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8850,1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4804,1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-51 794,8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51 794,8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51794,8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03.03.2009 г. № 14/1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36"/>
        <w:gridCol w:w="784"/>
        <w:gridCol w:w="803"/>
        <w:gridCol w:w="1005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инжинерно-коммуникационной инфраструктуры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