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ab7" w14:textId="07e2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№ 43/4 от 30.05.2007 года "Об утверждении поправочных коэффициентов к базавым ставкам платы за земельные участки, предоставляемые государством в частную собственность в населенных пунктах Аршалынского района", зарегистрированного в управлении юстиции Аршылынского района № 1-4-106 от 26.06.2007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16 февраля 2009 года № 13/3. Зарегистрировано Управлением юстиции Аршалынского района Акмолинской области 19 марта 2009 года № 1-4-130. Утратило силу решением Аршалынского районного маслихата Акмолинской области от 22 января 2013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22.01.2013 № 12/2.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статьей 10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, статьей 11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статьей 6 пунктом 1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и в соответствии с ходатайством отдела земельных отношений Аршалынского района от 09.01.2009 года № 01-09/4,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поправочный коэффициент к базовым ставкам платы за земельные участки, предоставляемые государством в частную собственность в населенных пунктах Аршалынского района, утвержденного решением районного маслихата № 43/4 от 30 мая 2007 года и зарегистрированного в управлении юстиции Аршалынского района № 1-4-106 от 26.06.2007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отсутствием карт (схем) зонирования сельских населенных пунктов изменить поправочный коэффициент «2» за уровень инженерного оборудования, благоустройства, наличия средств связи, близости хозцентра к базовым ставкам за земельные участки, предоставляемые государством в частную собственность в населенных пунктах Аршалынского района на поправочный коэффициент «1».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 момента государственной регистрации в Управлении юстиции Аршалынского района и подлежит публикации в районных газетах «Аршалы айнасы» и «Вперед».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Г.Рыспаев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Е.Сарсенбаев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