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6c1e" w14:textId="4b36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содержанию и выгулу собак и кошек на территории Аршалынского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29 апреля 2009 года № 17/5. Зарегистрировано Управлением юстиции Аршалынского района Акмолинской области 12 мая 2009 года № 1-4-136. Утратило силу - решением Аршалынского районного маслихата Акмолинской области от 9 февраля 2011 года № 35/8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Аршалынского районного маслихата Акмолинской области от 09.02.2011 № 35/8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«О ветеринарии»</w:t>
      </w:r>
      <w:r>
        <w:rPr>
          <w:rFonts w:ascii="Times New Roman"/>
          <w:b w:val="false"/>
          <w:i w:val="false"/>
          <w:color w:val="000000"/>
          <w:sz w:val="28"/>
        </w:rPr>
        <w:t>, в целях осуществления контроля за выгулом и содержанием собак и кошек в Аршалынском районе,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правила по выгулу и содержанию собак и кошек на территории Аршалынского района,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вышеуказанные правила на рассмотрение очередной сессии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Аршалынского района Мамбетова Талгата Жанабергеновича.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 Маржикпаев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«29» апреля года № 17/5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по содержанию и выгулу собак и кошек на территории</w:t>
      </w:r>
      <w:r>
        <w:br/>
      </w:r>
      <w:r>
        <w:rPr>
          <w:rFonts w:ascii="Times New Roman"/>
          <w:b/>
          <w:i w:val="false"/>
          <w:color w:val="000000"/>
        </w:rPr>
        <w:t>
Аршалынского района (далее правила)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настоящих Правилах используются определения указанные в Законе Республики Казахстан «О ветеринарии» от 10 июля 2002 года № 339: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Ветеринарные учреждения – это государственные ветеринарные организации, физические и юридические лица, осуществляющие предпринимательскую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Ветеринарные (ветеринарно-санитарные) правила – это нормативно правовой акт, определяющий порядок проведения ветеринарных мероприятий на основе ветеринарных нормативов, утверждаемый уполномоченным государственным органом в области ветеринарии, являющийся обязательным для исполнения физическими и юридическими лицами, осуществляющими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государственный орган в области ветеринарии – это государственный орган, определяемый Правительством Республики Казахстан, осуществляющий в пределах своих полномочий реализацию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Ветеринарный паспорт – это документ установленной уполномоченным государственным органом в области ветеринарии формы, в которой указываются: владелец, вид, пол, масть, возраст животного, сроки и характер проведенных ветеринарных обработок с целью профилактики, лечения и диагностики болезней животных.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5. Настоящие Правила разработаны в соответствии с ветеринарным законодательством Республики Казахстан и распространяются на всех владельцев собак и кошек (далее животных) в населенных пунктах района включая организации и предприятия,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Целью настоящих Правил является соблюдение ветеринарно-санитарных процедур, направленных на их профилактику, лечение или диагностику, в связи с требованием законодательства Республики Казахстан в области ветеринарии, а также защиту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Обязательным условием содержания животных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с ежегодной перерегистрацией с выдачей ветеринарного паспорта, вакцинации против особо опасных инфекционных болезней, обработка против паразитарных заболеваний и диагностические исследования, осуществляется с 2,5-3-х месячного возраста в ветеринарном учреждении по месту жительства. Вновь приобретенные животные должны быть зарегистрированы в ветеринарном учреждении в 2-х недельный срок с получением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ветеринарно - санитарных правил и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продажа и вывоз собак и кошек за пределы района разрешается только при оформлении ветеринарного свидетельства установленного образца, где указывается дата вакцинации и дегельминтизации, которое выдает главный государственный ветеринарный инспектор района и его заместитель, на основании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собаки и кошки не допускаются к участию в выставке и племенном смотре при отсутствии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запрещается купание собак и кошек в открытых водоемах.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6)собаки и кошки изымаются и изолируются по решению ветеринарного специалиста.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Обязанности владельцев собак и кошек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8. Владельцы собак и кошек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их в соответствии с биологическими особенностями, гуманно обращаться с животными, не оставлять их без присмотра, а в случае заболевания обращаться за ветеринарной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поддерживать надлежащее санитарное состояние в местах содержания и прогулок.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требованию специалистов ветеринарного учреждения владельцы своевременно должны предоставлять собак и кошек для осмотра, диагностических исследований и лечебно - профилактических обработок.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необходимые меры, обеспечивающие безопасность окружающих людей и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невозможности дальнейшего содержания передать животное другому владельцу.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 приобретении, потере или гибели собак и кошек сообщать ветеринарное учреждение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нанесении животным покусов, царапины человеку или животному владельцы обязаны немедленно сообщать об этом в ближайшие ветеринарные и медицинские учреждение, участковому уполномоченному полиции, кошек и собак доставить в государственное ветеринарное учреждение для осмотра и карантирования под наблюдением ветеринарных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Все расходы, связанные с дегельминтизацией, лечением, профилактикой, диагностикой и ликвидацией болезней собак и кошек, включая инвазионные, за исключением особо опасных болезней животных, включенных в перечень утвержденный постановлением Правительством Республики Казахстан «Об утверждении нормативных правовых и других актов по ветеринарии», в соответствии статьей 3 главы 6 Закона Республики Казахстан «о ветеринарии» возмещаются за счет владельцев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Содержание собак при отарах, табунах и стадах, а также животноводческих фермах разрешается только с письменного разрешения ветеринарного инспектора после проведения необходимых ветеринарных обработок и соответствующей отметки в ветеринарном паспорте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вызова и уничтожения трупов сообщить в коммунальное хозяйство по вывозу твердых бытовых отходов. Выбрасывать трупы или зарывать их в землю запрещается. Вывозить трупы в специально отведенные места.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владельцев собак и кошек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Собаки и кошки являются собственностью владельца и как всякая собственность охраняется законом.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Содержание и выгул собак и кошек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13. Содержание собак и кошек в жилых помещениях общего пользования, в квартирах, где проживает две или более семей, не связанных родственными отношениями разрешается при условии их согласия и отсутствия у соседей медицинских противопоказаний.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Содержание собак и кошек в отдельных квартирах, частных домах занятых одной семьей допускается при условии соблюдения санитарно-гигиенических, ветеринарно-санитарных норм 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Собаки, принадлежащие гражданам, предприятиям, учреждениям и организациям подлежат обязательной ежегодной перерегистрации и ветеринарному осмотру. Регистрация производится за оплату. Порядок взимания платы определяется решением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Владельцы собак, проживающие в индивидуальном доме, имеющие в пользовании хорошо огражденный земляной участок могут содержать в свободном выгуле или на привязи. О наличии собак должна быть сделана предупреждающая надпись при входе во двор или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Выгул собак разрешается на специально отведенных для этих целей площадках, на пустырях, других безлюдных местах. Коммунальной службой, районным органом архитектуры и ГУ «Отдел земельных отношений Аршалынского района» должны быть отведены места для выгула собак и кошек. При выгуле собак около жилых домов обеспечивать тишину, предотвращать лай собак.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Собаки и кошки, находящиеся в общественных местах (на улицах, рынках, скверах и других местах) без сопровождающих лиц, кроме оставленных владельцами на привязи у магазинов, поликлиник, аптек и пр., считаются безнадзорными и подлежат отлову специальными службами. Вылов и уничтожение таких собак и кошек, проводится постоянно действующими бригадами или отрядами, организуемыми органами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Продажа, покупка, а также перевозка собак и кошек за пределы района разрешается только при наличии ветеринарного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 требованию ветеринарных специалистов согласно ветеринарных правил, владельцы обязаны предоставить собак и кошек для осмотра, диагностических исследований, предохранительных прививок и лечебно-профилактических обработок.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Владельцам кошек и собак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собак и кошек в местах общего пользования: кухнях, коридорах, на лестничных площадках, чердаках, подвалах, а также на балконах и лоджиях.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Загрязнение животными подъездов, лестничных площадок, лифтов, а также спортивных и бельевых площадок, газонов, тротуаров, скверов и парков. Если животное оставило экскременты в этих местах, они должны быть убраны владельцами.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выгуливать собак и появляться с ними в общественных местах общего пользования и в транспорте без поводка и намордника, а также лицам в нетрезвом состоянии и детям до 14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разведение собак и кошек с целью использования их шкур и мяса.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собачьих боев без разрешения ветеринарной службы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жилых помещениях не допускать нарушение тишины с 23 часов до 6 часов утра.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Ответственность владельцев собак и кошек за несоблюдение</w:t>
      </w:r>
      <w:r>
        <w:br/>
      </w:r>
      <w:r>
        <w:rPr>
          <w:rFonts w:ascii="Times New Roman"/>
          <w:b/>
          <w:i w:val="false"/>
          <w:color w:val="000000"/>
        </w:rPr>
        <w:t>
настоящих Правил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За несоблюдение настоящих Правил, владельцы собак и кошек несут ответственность в соответствии со статьей 311 Кодекса Республики Казахстан «Об административных правонарушениях»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предупреждения или штрафа в размере до трех месячных расчетных показателей (за нарушение правил содержание собак);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предупреждение или штраф в размере до одного месячного расчетного показателя (за нарушение правил содержание кошек);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штраф в размере до десяти месячных расчетных показателей (за действия повлекшие причинение ущерба здоровью или имуществу граждан).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