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a07cf" w14:textId="0ca07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22 декабря 2008 года № 11/2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22 июля 2009 года № 20/1. Зарегистрировано Управлением юстиции Аршалынского района Акмолинской области 29 июля 2009 года № 1-4-151. Утратило силу - решением Аршалынского районного маслихата Акмолинской области от 10 февраля 2010 года № 25/5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Аршалынского районного маслихата Акмолинской области от 10.02.2010 № 25/5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районного маслихата от 22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11/2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2009 год» (зарегистрировано в Реестре государственной регистрации нормативных правовых актов № 1-4-122, опубликовано в районных газетах от 9 января 2009 года «Аршалы айнасы» № 2 и от 10 января 2009 года «Вперед» № 4), с последующими изменениями и дополнениями, внесенными решением районного маслихата от 16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13/1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районного маслихата от 22 декабря 2008 года № 11/2 «О районном бюджете на 2009 год» (зарегистрировано в Реестре государственной регистрации нормативных правовых актов № 1-4-126, опубликовано в районных газетах от 13 марта 2009 года «Аршалы айнасы» № 11 и от 14 марта 2009 года «Вперед» № 29), решением районного маслихата от 3 марта 2009 года </w:t>
      </w:r>
      <w:r>
        <w:rPr>
          <w:rFonts w:ascii="Times New Roman"/>
          <w:b w:val="false"/>
          <w:i w:val="false"/>
          <w:color w:val="000000"/>
          <w:sz w:val="28"/>
        </w:rPr>
        <w:t>№ 14/1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районного маслихата от 22 декабря 2008 года № 11/2 «О районном бюджете на 2009 год» (зарегистрировано в Реестре государственной регистрации нормативных правовых актов № 1-4-129, опубликовано в районных газетах от 27 марта 2009 года «Аршалы айнасы» № 13-14 и от 28 марта 2009 года «Вперед» № 33-34), решением районного маслихата от 7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15/1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районного маслихата от 22 декабря 2008 года № 11/2 «О районном бюджете на 2009 год» (зарегистрировано в Реестре государственной регистрации нормативных правовых актов № 1-4-133, опубликовано в районных газетах от 24 апреля 2009 года «Аршалы айнасы» № 21-22 и от 28 апреля 2009 года «Вперед» № 51), решением районного маслихата от 29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17/4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районного маслихата от 22 декабря 2008 года № 11/2 «О районном бюджете на 2009 год» (зарегистрировано в Реестре государственной регистрации нормативных правовых актов № 1-4-135, опубликовано в районных газетах от 22 мая 2009 года «Аршалы айнасы» № 28 и от 28 мая 2009 года «Вперед» № 64)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 2 409 637 » заменить на цифры « 2 424 493,3»;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«1 903 157 » заменить на цифры « 1 918 013,3»;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«2 501 169,5 » заменить на цифры « 2 516 335,8»;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«6 000 » заменить на цифры « 5 690»;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 849 576» заменить на цифры « 900 670,1»;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«735 219 » заменить на цифры « 790 144,1»;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«13 625,0 тысяч тенге — целевые трансферты из республиканского бюджета, выделенные в рамках реализации мероприятий Дорожной карты на капитальный ремонт кровли Новоалександровской средней школы»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«59 770,1 тысяч тенге - целевые трансферты из республиканского бюджета, выделенные в рамках реализации мероприятий Дорожной карты на капитальный ремонт Новоалександровской средней школы»;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«8 780 тысяч тенге - целевые трансферты из республиканского бюджета, выделенные в рамках реализации мероприятий Дорожной карты на капитальный ремонт средней школы № 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6-2: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 15 000» заменить на цифры « 14 998»;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 52 126» заменить на цифры « 48 297»;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 329 929» заменить на цифры « 335 572,2»;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«36 004» заменить на цифры «33 793,3»;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«35 732» заменить на цифры «32 125,4»;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«26 073» заменить на цифры «23 438,7»;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«64 468» заменить на цифры « 60 489,3»;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«25 250» заменить на цифры «23 695,5»;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 43 538» заменить на цифры « 41 838»;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 42 588» заменить на цифры « 38 292,4»;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«1 031» заменить на цифры « 826»;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«Учесть, что в районном бюджете на 2009 год предусмотрены целевые текущие трансферты из областного бюджета, выделенные в рамках реализации мероприятий Дорожной карты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автодороги от трассы Екатеринбург-Алматы до села Белоярка (0-20 км.) в сумме 50 000 тысяч тенге» изложить в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«Учесть, что в районном бюджете на 2009 год предусмотрены целевые текущие трансферты из областного бюджета, выделенные в рамках реализации мероприятий Дорожной карты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автодороги от трассы Екатеринбург-Алматы до села Белоярка (0-20, 20-24км.) в сумме 50 000 тысяч тенге»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«25 828,6 тысяч тенге — капитальный ремонт водопроводных сетей в селе Донецкое»;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«41 571 тысяч тенге — строительство водопроводных сетей, разъезд № 42»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 6 000» заменить на цифры « 5 690»;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13-6: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 97 370» заменить на цифры « 178 121,7»;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 42 125» заменить на цифры « 97 048,1»;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 55 245» заменить на цифры « 81 073,6»;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1, 4 к решению районного маслихата от 22 декабря 2008 года № 11/2 «О районном бюджете на 2009 год» (зарегистрировано в Реестре государственной регистрации нормативных правовых актов № 1-4-122, опубликовано в районных газетах от 9 января 2009 года «Аршалы айнасы» № 2 и от 10 января 2009 года «Вперед» № 4) изложить в новой редакции, согласно приложений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Аршалынского района и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 Федорова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Ю. 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Е. Маржикпаев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района»                       Т. Чернова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июля 2009 года № 20/1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17"/>
        <w:gridCol w:w="1271"/>
        <w:gridCol w:w="7440"/>
        <w:gridCol w:w="2098"/>
      </w:tblGrid>
      <w:tr>
        <w:trPr>
          <w:trHeight w:val="705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8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Доходы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2424493,3</w:t>
            </w:r>
          </w:p>
        </w:tc>
      </w:tr>
      <w:tr>
        <w:trPr>
          <w:trHeight w:val="24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382369</w:t>
            </w:r>
          </w:p>
        </w:tc>
      </w:tr>
      <w:tr>
        <w:trPr>
          <w:trHeight w:val="225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</w:t>
            </w:r>
          </w:p>
        </w:tc>
      </w:tr>
      <w:tr>
        <w:trPr>
          <w:trHeight w:val="225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</w:t>
            </w:r>
          </w:p>
        </w:tc>
      </w:tr>
      <w:tr>
        <w:trPr>
          <w:trHeight w:val="225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142001</w:t>
            </w:r>
          </w:p>
        </w:tc>
      </w:tr>
      <w:tr>
        <w:trPr>
          <w:trHeight w:val="225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142001</w:t>
            </w:r>
          </w:p>
        </w:tc>
      </w:tr>
      <w:tr>
        <w:trPr>
          <w:trHeight w:val="225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213021</w:t>
            </w:r>
          </w:p>
        </w:tc>
      </w:tr>
      <w:tr>
        <w:trPr>
          <w:trHeight w:val="225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173591</w:t>
            </w:r>
          </w:p>
        </w:tc>
      </w:tr>
      <w:tr>
        <w:trPr>
          <w:trHeight w:val="225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20548</w:t>
            </w:r>
          </w:p>
        </w:tc>
      </w:tr>
      <w:tr>
        <w:trPr>
          <w:trHeight w:val="225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17005</w:t>
            </w:r>
          </w:p>
        </w:tc>
      </w:tr>
      <w:tr>
        <w:trPr>
          <w:trHeight w:val="225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</w:tr>
      <w:tr>
        <w:trPr>
          <w:trHeight w:val="24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</w:t>
            </w:r>
          </w:p>
        </w:tc>
      </w:tr>
      <w:tr>
        <w:trPr>
          <w:trHeight w:val="225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</w:t>
            </w:r>
          </w:p>
        </w:tc>
      </w:tr>
      <w:tr>
        <w:trPr>
          <w:trHeight w:val="24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</w:p>
        </w:tc>
      </w:tr>
      <w:tr>
        <w:trPr>
          <w:trHeight w:val="315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</w:t>
            </w:r>
          </w:p>
        </w:tc>
      </w:tr>
      <w:tr>
        <w:trPr>
          <w:trHeight w:val="66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</w:p>
        </w:tc>
      </w:tr>
      <w:tr>
        <w:trPr>
          <w:trHeight w:val="225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</w:p>
        </w:tc>
      </w:tr>
      <w:tr>
        <w:trPr>
          <w:trHeight w:val="24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</w:t>
            </w:r>
          </w:p>
        </w:tc>
      </w:tr>
      <w:tr>
        <w:trPr>
          <w:trHeight w:val="225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0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9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налогаемые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</w:t>
            </w:r>
          </w:p>
        </w:tc>
      </w:tr>
      <w:tr>
        <w:trPr>
          <w:trHeight w:val="675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закупок,организуемых государственными учреждениями,финансируемыми из государственного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69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закупок,организуемых государственными учреждениями,финансируемыми из государственного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4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</w:t>
            </w:r>
          </w:p>
        </w:tc>
      </w:tr>
      <w:tr>
        <w:trPr>
          <w:trHeight w:val="435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государственного имущества,закрепленного за государственными учреждениями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48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государственного имущества,закрепленного за государственными учреждениями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24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1918013,3</w:t>
            </w:r>
          </w:p>
        </w:tc>
      </w:tr>
      <w:tr>
        <w:trPr>
          <w:trHeight w:val="45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1918013,3</w:t>
            </w:r>
          </w:p>
        </w:tc>
      </w:tr>
      <w:tr>
        <w:trPr>
          <w:trHeight w:val="225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1918013,3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172"/>
        <w:gridCol w:w="1236"/>
        <w:gridCol w:w="1109"/>
        <w:gridCol w:w="6485"/>
        <w:gridCol w:w="2185"/>
      </w:tblGrid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5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2516335,8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119472,1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104370,1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</w:t>
            </w:r>
          </w:p>
        </w:tc>
      </w:tr>
      <w:tr>
        <w:trPr>
          <w:trHeight w:val="4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</w:t>
            </w:r>
          </w:p>
        </w:tc>
      </w:tr>
      <w:tr>
        <w:trPr>
          <w:trHeight w:val="2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5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64154,1</w:t>
            </w:r>
          </w:p>
        </w:tc>
      </w:tr>
      <w:tr>
        <w:trPr>
          <w:trHeight w:val="6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64154,1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6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</w:t>
            </w:r>
          </w:p>
        </w:tc>
      </w:tr>
      <w:tr>
        <w:trPr>
          <w:trHeight w:val="4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</w:t>
            </w:r>
          </w:p>
        </w:tc>
      </w:tr>
      <w:tr>
        <w:trPr>
          <w:trHeight w:val="4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</w:t>
            </w:r>
          </w:p>
        </w:tc>
      </w:tr>
      <w:tr>
        <w:trPr>
          <w:trHeight w:val="3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3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5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1599722,6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68619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68619</w:t>
            </w:r>
          </w:p>
        </w:tc>
      </w:tr>
      <w:tr>
        <w:trPr>
          <w:trHeight w:val="4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68619</w:t>
            </w:r>
          </w:p>
        </w:tc>
      </w:tr>
      <w:tr>
        <w:trPr>
          <w:trHeight w:val="3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631028,5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631028,5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603612,5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21060</w:t>
            </w:r>
          </w:p>
        </w:tc>
      </w:tr>
      <w:tr>
        <w:trPr>
          <w:trHeight w:val="8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900075,1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83646,1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</w:p>
        </w:tc>
      </w:tr>
      <w:tr>
        <w:trPr>
          <w:trHeight w:val="5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</w:tr>
      <w:tr>
        <w:trPr>
          <w:trHeight w:val="6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олимпиад,внешкольных мероприятий и конкурсов районного (городского) масштаба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6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68550,1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816429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816429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66363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54696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46731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28477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</w:tr>
      <w:tr>
        <w:trPr>
          <w:trHeight w:val="4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</w:t>
            </w:r>
          </w:p>
        </w:tc>
      </w:tr>
      <w:tr>
        <w:trPr>
          <w:trHeight w:val="4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</w:t>
            </w:r>
          </w:p>
        </w:tc>
      </w:tr>
      <w:tr>
        <w:trPr>
          <w:trHeight w:val="9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</w:p>
        </w:tc>
      </w:tr>
      <w:tr>
        <w:trPr>
          <w:trHeight w:val="4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</w:t>
            </w:r>
          </w:p>
        </w:tc>
      </w:tr>
      <w:tr>
        <w:trPr>
          <w:trHeight w:val="4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</w:t>
            </w:r>
          </w:p>
        </w:tc>
      </w:tr>
      <w:tr>
        <w:trPr>
          <w:trHeight w:val="4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357190,1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51903,8</w:t>
            </w:r>
          </w:p>
        </w:tc>
      </w:tr>
      <w:tr>
        <w:trPr>
          <w:trHeight w:val="4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51051,8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50608,7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443,1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294102,1</w:t>
            </w:r>
          </w:p>
        </w:tc>
      </w:tr>
      <w:tr>
        <w:trPr>
          <w:trHeight w:val="4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256354,8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256354,8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25828,6</w:t>
            </w:r>
          </w:p>
        </w:tc>
      </w:tr>
      <w:tr>
        <w:trPr>
          <w:trHeight w:val="6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25828,6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11918,7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11918,7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11184,2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9043,9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2927,9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2140,3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2140,3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91966</w:t>
            </w:r>
          </w:p>
        </w:tc>
      </w:tr>
      <w:tr>
        <w:trPr>
          <w:trHeight w:val="3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41659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41659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41659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</w:t>
            </w:r>
          </w:p>
        </w:tc>
      </w:tr>
      <w:tr>
        <w:trPr>
          <w:trHeight w:val="4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</w:t>
            </w:r>
          </w:p>
        </w:tc>
      </w:tr>
      <w:tr>
        <w:trPr>
          <w:trHeight w:val="4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значения)по различным видам спорта на областных спортивных соревнованиях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27195</w:t>
            </w:r>
          </w:p>
        </w:tc>
      </w:tr>
      <w:tr>
        <w:trPr>
          <w:trHeight w:val="4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17963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</w:t>
            </w:r>
          </w:p>
        </w:tc>
      </w:tr>
      <w:tr>
        <w:trPr>
          <w:trHeight w:val="4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</w:t>
            </w:r>
          </w:p>
        </w:tc>
      </w:tr>
      <w:tr>
        <w:trPr>
          <w:trHeight w:val="4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19634</w:t>
            </w:r>
          </w:p>
        </w:tc>
      </w:tr>
      <w:tr>
        <w:trPr>
          <w:trHeight w:val="5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</w:t>
            </w:r>
          </w:p>
        </w:tc>
      </w:tr>
      <w:tr>
        <w:trPr>
          <w:trHeight w:val="4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 района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</w:t>
            </w:r>
          </w:p>
        </w:tc>
      </w:tr>
      <w:tr>
        <w:trPr>
          <w:trHeight w:val="6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 района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4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 района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</w:t>
            </w:r>
          </w:p>
        </w:tc>
      </w:tr>
      <w:tr>
        <w:trPr>
          <w:trHeight w:val="9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41984,4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</w:t>
            </w:r>
          </w:p>
        </w:tc>
      </w:tr>
      <w:tr>
        <w:trPr>
          <w:trHeight w:val="3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</w:t>
            </w:r>
          </w:p>
        </w:tc>
      </w:tr>
      <w:tr>
        <w:trPr>
          <w:trHeight w:val="7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25828,4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25828,4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25828,4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 района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9483,9</w:t>
            </w:r>
          </w:p>
        </w:tc>
      </w:tr>
      <w:tr>
        <w:trPr>
          <w:trHeight w:val="4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9483,9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4635,9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4635,9</w:t>
            </w:r>
          </w:p>
        </w:tc>
      </w:tr>
      <w:tr>
        <w:trPr>
          <w:trHeight w:val="3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6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72537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7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64998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64998</w:t>
            </w:r>
          </w:p>
        </w:tc>
      </w:tr>
      <w:tr>
        <w:trPr>
          <w:trHeight w:val="6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64998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8850,1</w:t>
            </w:r>
          </w:p>
        </w:tc>
      </w:tr>
      <w:tr>
        <w:trPr>
          <w:trHeight w:val="4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 района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4804,1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93,1</w:t>
            </w:r>
          </w:p>
        </w:tc>
      </w:tr>
      <w:tr>
        <w:trPr>
          <w:trHeight w:val="4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93,1</w:t>
            </w:r>
          </w:p>
        </w:tc>
      </w:tr>
      <w:tr>
        <w:trPr>
          <w:trHeight w:val="5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</w:tr>
      <w:tr>
        <w:trPr>
          <w:trHeight w:val="4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146950,6</w:t>
            </w:r>
          </w:p>
        </w:tc>
      </w:tr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146950,6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146950,6</w:t>
            </w:r>
          </w:p>
        </w:tc>
      </w:tr>
      <w:tr>
        <w:trPr>
          <w:trHeight w:val="5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146950,6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-97 532,5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Финансирования дефицита (использование профицита) бюджета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97 532,5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201532,5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июля 2009 года № 20/1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Программы по аульным, сельским округам и</w:t>
      </w:r>
      <w:r>
        <w:br/>
      </w:r>
      <w:r>
        <w:rPr>
          <w:rFonts w:ascii="Times New Roman"/>
          <w:b/>
          <w:i w:val="false"/>
          <w:color w:val="000000"/>
        </w:rPr>
        <w:t>
п.Аршалы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189"/>
        <w:gridCol w:w="1143"/>
        <w:gridCol w:w="1163"/>
        <w:gridCol w:w="1226"/>
        <w:gridCol w:w="5150"/>
        <w:gridCol w:w="2092"/>
      </w:tblGrid>
      <w:tr>
        <w:trPr>
          <w:trHeight w:val="51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п.Аршалы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15355</w:t>
            </w:r>
          </w:p>
        </w:tc>
      </w:tr>
      <w:tr>
        <w:trPr>
          <w:trHeight w:val="27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</w:t>
            </w:r>
          </w:p>
        </w:tc>
      </w:tr>
      <w:tr>
        <w:trPr>
          <w:trHeight w:val="45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</w:t>
            </w:r>
          </w:p>
        </w:tc>
      </w:tr>
      <w:tr>
        <w:trPr>
          <w:trHeight w:val="675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</w:t>
            </w:r>
          </w:p>
        </w:tc>
      </w:tr>
      <w:tr>
        <w:trPr>
          <w:trHeight w:val="285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</w:t>
            </w:r>
          </w:p>
        </w:tc>
      </w:tr>
      <w:tr>
        <w:trPr>
          <w:trHeight w:val="24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</w:t>
            </w:r>
          </w:p>
        </w:tc>
      </w:tr>
      <w:tr>
        <w:trPr>
          <w:trHeight w:val="255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</w:t>
            </w:r>
          </w:p>
        </w:tc>
      </w:tr>
      <w:tr>
        <w:trPr>
          <w:trHeight w:val="255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</w:t>
            </w:r>
          </w:p>
        </w:tc>
      </w:tr>
      <w:tr>
        <w:trPr>
          <w:trHeight w:val="24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4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4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24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</w:tr>
      <w:tr>
        <w:trPr>
          <w:trHeight w:val="24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4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</w:p>
        </w:tc>
      </w:tr>
      <w:tr>
        <w:trPr>
          <w:trHeight w:val="255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1170"/>
        <w:gridCol w:w="1144"/>
        <w:gridCol w:w="1182"/>
        <w:gridCol w:w="1188"/>
        <w:gridCol w:w="5172"/>
        <w:gridCol w:w="2125"/>
      </w:tblGrid>
      <w:tr>
        <w:trPr>
          <w:trHeight w:val="43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Анарского сельского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</w:t>
            </w:r>
          </w:p>
        </w:tc>
      </w:tr>
      <w:tr>
        <w:trPr>
          <w:trHeight w:val="27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</w:t>
            </w:r>
          </w:p>
        </w:tc>
      </w:tr>
      <w:tr>
        <w:trPr>
          <w:trHeight w:val="45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</w:t>
            </w:r>
          </w:p>
        </w:tc>
      </w:tr>
      <w:tr>
        <w:trPr>
          <w:trHeight w:val="67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</w:t>
            </w:r>
          </w:p>
        </w:tc>
      </w:tr>
      <w:tr>
        <w:trPr>
          <w:trHeight w:val="57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</w:p>
        </w:tc>
      </w:tr>
      <w:tr>
        <w:trPr>
          <w:trHeight w:val="31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</w:p>
        </w:tc>
      </w:tr>
      <w:tr>
        <w:trPr>
          <w:trHeight w:val="45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</w:p>
        </w:tc>
      </w:tr>
      <w:tr>
        <w:trPr>
          <w:trHeight w:val="3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28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42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39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43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49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9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4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5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6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1148"/>
        <w:gridCol w:w="1123"/>
        <w:gridCol w:w="1180"/>
        <w:gridCol w:w="1147"/>
        <w:gridCol w:w="5254"/>
        <w:gridCol w:w="2150"/>
      </w:tblGrid>
      <w:tr>
        <w:trPr>
          <w:trHeight w:val="495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Акбулакского сельского округа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7637,2</w:t>
            </w:r>
          </w:p>
        </w:tc>
      </w:tr>
      <w:tr>
        <w:trPr>
          <w:trHeight w:val="555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</w:t>
            </w:r>
          </w:p>
        </w:tc>
      </w:tr>
      <w:tr>
        <w:trPr>
          <w:trHeight w:val="495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</w:t>
            </w:r>
          </w:p>
        </w:tc>
      </w:tr>
      <w:tr>
        <w:trPr>
          <w:trHeight w:val="675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</w:t>
            </w:r>
          </w:p>
        </w:tc>
      </w:tr>
      <w:tr>
        <w:trPr>
          <w:trHeight w:val="375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42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48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39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699,2</w:t>
            </w:r>
          </w:p>
        </w:tc>
      </w:tr>
      <w:tr>
        <w:trPr>
          <w:trHeight w:val="465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455,2</w:t>
            </w:r>
          </w:p>
        </w:tc>
      </w:tr>
      <w:tr>
        <w:trPr>
          <w:trHeight w:val="405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455,2</w:t>
            </w:r>
          </w:p>
        </w:tc>
      </w:tr>
      <w:tr>
        <w:trPr>
          <w:trHeight w:val="39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51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9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9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9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39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39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Финансирования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465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45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6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170"/>
        <w:gridCol w:w="1087"/>
        <w:gridCol w:w="1221"/>
        <w:gridCol w:w="1130"/>
        <w:gridCol w:w="5287"/>
        <w:gridCol w:w="2125"/>
      </w:tblGrid>
      <w:tr>
        <w:trPr>
          <w:trHeight w:val="51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Жибек жолы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</w:t>
            </w:r>
          </w:p>
        </w:tc>
      </w:tr>
      <w:tr>
        <w:trPr>
          <w:trHeight w:val="27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</w:p>
        </w:tc>
      </w:tr>
      <w:tr>
        <w:trPr>
          <w:trHeight w:val="45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</w:p>
        </w:tc>
      </w:tr>
      <w:tr>
        <w:trPr>
          <w:trHeight w:val="675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</w:p>
        </w:tc>
      </w:tr>
      <w:tr>
        <w:trPr>
          <w:trHeight w:val="54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3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36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36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6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6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0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30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0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75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6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204"/>
        <w:gridCol w:w="1089"/>
        <w:gridCol w:w="1172"/>
        <w:gridCol w:w="6459"/>
        <w:gridCol w:w="2131"/>
      </w:tblGrid>
      <w:tr>
        <w:trPr>
          <w:trHeight w:val="51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Берсуатского сельского округа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</w:t>
            </w:r>
          </w:p>
        </w:tc>
      </w:tr>
      <w:tr>
        <w:trPr>
          <w:trHeight w:val="34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</w:t>
            </w:r>
          </w:p>
        </w:tc>
      </w:tr>
      <w:tr>
        <w:trPr>
          <w:trHeight w:val="45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</w:t>
            </w:r>
          </w:p>
        </w:tc>
      </w:tr>
      <w:tr>
        <w:trPr>
          <w:trHeight w:val="67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34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34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39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</w:t>
            </w:r>
          </w:p>
        </w:tc>
      </w:tr>
      <w:tr>
        <w:trPr>
          <w:trHeight w:val="36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9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8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30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36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7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6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2"/>
        <w:gridCol w:w="1169"/>
        <w:gridCol w:w="1086"/>
        <w:gridCol w:w="1182"/>
        <w:gridCol w:w="1130"/>
        <w:gridCol w:w="5361"/>
        <w:gridCol w:w="2130"/>
      </w:tblGrid>
      <w:tr>
        <w:trPr>
          <w:trHeight w:val="51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Арнасай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46565</w:t>
            </w:r>
          </w:p>
        </w:tc>
      </w:tr>
      <w:tr>
        <w:trPr>
          <w:trHeight w:val="375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45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675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45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42165</w:t>
            </w:r>
          </w:p>
        </w:tc>
      </w:tr>
      <w:tr>
        <w:trPr>
          <w:trHeight w:val="345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41987</w:t>
            </w:r>
          </w:p>
        </w:tc>
      </w:tr>
      <w:tr>
        <w:trPr>
          <w:trHeight w:val="315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41987</w:t>
            </w:r>
          </w:p>
        </w:tc>
      </w:tr>
      <w:tr>
        <w:trPr>
          <w:trHeight w:val="345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465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45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6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092"/>
        <w:gridCol w:w="1124"/>
        <w:gridCol w:w="1105"/>
        <w:gridCol w:w="1110"/>
        <w:gridCol w:w="5471"/>
        <w:gridCol w:w="2157"/>
      </w:tblGrid>
      <w:tr>
        <w:trPr>
          <w:trHeight w:val="43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Волгодоновского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44390,4</w:t>
            </w:r>
          </w:p>
        </w:tc>
      </w:tr>
      <w:tr>
        <w:trPr>
          <w:trHeight w:val="39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4907,5</w:t>
            </w:r>
          </w:p>
        </w:tc>
      </w:tr>
      <w:tr>
        <w:trPr>
          <w:trHeight w:val="45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4907,5</w:t>
            </w:r>
          </w:p>
        </w:tc>
      </w:tr>
      <w:tr>
        <w:trPr>
          <w:trHeight w:val="67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4907,5</w:t>
            </w:r>
          </w:p>
        </w:tc>
      </w:tr>
      <w:tr>
        <w:trPr>
          <w:trHeight w:val="34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9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6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6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42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38371,4</w:t>
            </w:r>
          </w:p>
        </w:tc>
      </w:tr>
      <w:tr>
        <w:trPr>
          <w:trHeight w:val="40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38371,4</w:t>
            </w:r>
          </w:p>
        </w:tc>
      </w:tr>
      <w:tr>
        <w:trPr>
          <w:trHeight w:val="46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461,5</w:t>
            </w:r>
          </w:p>
        </w:tc>
      </w:tr>
      <w:tr>
        <w:trPr>
          <w:trHeight w:val="37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3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7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4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</w:t>
            </w:r>
          </w:p>
        </w:tc>
      </w:tr>
      <w:tr>
        <w:trPr>
          <w:trHeight w:val="34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9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6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039"/>
        <w:gridCol w:w="1127"/>
        <w:gridCol w:w="1089"/>
        <w:gridCol w:w="1115"/>
        <w:gridCol w:w="5516"/>
        <w:gridCol w:w="2169"/>
      </w:tblGrid>
      <w:tr>
        <w:trPr>
          <w:trHeight w:val="51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Ижевского сельского округа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</w:t>
            </w:r>
          </w:p>
        </w:tc>
      </w:tr>
      <w:tr>
        <w:trPr>
          <w:trHeight w:val="3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</w:p>
        </w:tc>
      </w:tr>
      <w:tr>
        <w:trPr>
          <w:trHeight w:val="45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</w:p>
        </w:tc>
      </w:tr>
      <w:tr>
        <w:trPr>
          <w:trHeight w:val="67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</w:p>
        </w:tc>
      </w:tr>
      <w:tr>
        <w:trPr>
          <w:trHeight w:val="54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6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0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0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6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1024"/>
        <w:gridCol w:w="1145"/>
        <w:gridCol w:w="1069"/>
        <w:gridCol w:w="1036"/>
        <w:gridCol w:w="5583"/>
        <w:gridCol w:w="2200"/>
      </w:tblGrid>
      <w:tr>
        <w:trPr>
          <w:trHeight w:val="51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Константиновского сельского округа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66180,1</w:t>
            </w:r>
          </w:p>
        </w:tc>
      </w:tr>
      <w:tr>
        <w:trPr>
          <w:trHeight w:val="25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</w:tr>
      <w:tr>
        <w:trPr>
          <w:trHeight w:val="45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</w:tr>
      <w:tr>
        <w:trPr>
          <w:trHeight w:val="67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</w:tr>
      <w:tr>
        <w:trPr>
          <w:trHeight w:val="28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</w:tr>
      <w:tr>
        <w:trPr>
          <w:trHeight w:val="25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</w:tr>
      <w:tr>
        <w:trPr>
          <w:trHeight w:val="34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</w:tr>
      <w:tr>
        <w:trPr>
          <w:trHeight w:val="40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56128,1</w:t>
            </w:r>
          </w:p>
        </w:tc>
      </w:tr>
      <w:tr>
        <w:trPr>
          <w:trHeight w:val="36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55778,1</w:t>
            </w:r>
          </w:p>
        </w:tc>
      </w:tr>
      <w:tr>
        <w:trPr>
          <w:trHeight w:val="36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55778,1</w:t>
            </w:r>
          </w:p>
        </w:tc>
      </w:tr>
      <w:tr>
        <w:trPr>
          <w:trHeight w:val="39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27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7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7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</w:p>
        </w:tc>
      </w:tr>
      <w:tr>
        <w:trPr>
          <w:trHeight w:val="37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</w:p>
        </w:tc>
      </w:tr>
      <w:tr>
        <w:trPr>
          <w:trHeight w:val="37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Финансирования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</w:p>
        </w:tc>
      </w:tr>
      <w:tr>
        <w:trPr>
          <w:trHeight w:val="39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9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1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1110"/>
        <w:gridCol w:w="1039"/>
        <w:gridCol w:w="1098"/>
        <w:gridCol w:w="1051"/>
        <w:gridCol w:w="5516"/>
        <w:gridCol w:w="2232"/>
      </w:tblGrid>
      <w:tr>
        <w:trPr>
          <w:trHeight w:val="43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Турген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</w:t>
            </w:r>
          </w:p>
        </w:tc>
      </w:tr>
      <w:tr>
        <w:trPr>
          <w:trHeight w:val="58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</w:p>
        </w:tc>
      </w:tr>
      <w:tr>
        <w:trPr>
          <w:trHeight w:val="51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</w:p>
        </w:tc>
      </w:tr>
      <w:tr>
        <w:trPr>
          <w:trHeight w:val="67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</w:p>
        </w:tc>
      </w:tr>
      <w:tr>
        <w:trPr>
          <w:trHeight w:val="36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0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43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4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31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40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1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39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9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9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6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39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9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4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068"/>
        <w:gridCol w:w="1057"/>
        <w:gridCol w:w="1096"/>
        <w:gridCol w:w="1068"/>
        <w:gridCol w:w="5461"/>
        <w:gridCol w:w="2298"/>
      </w:tblGrid>
      <w:tr>
        <w:trPr>
          <w:trHeight w:val="43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Михайловского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127296,1</w:t>
            </w:r>
          </w:p>
        </w:tc>
      </w:tr>
      <w:tr>
        <w:trPr>
          <w:trHeight w:val="36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</w:t>
            </w:r>
          </w:p>
        </w:tc>
      </w:tr>
      <w:tr>
        <w:trPr>
          <w:trHeight w:val="60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</w:t>
            </w:r>
          </w:p>
        </w:tc>
      </w:tr>
      <w:tr>
        <w:trPr>
          <w:trHeight w:val="6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</w:t>
            </w:r>
          </w:p>
        </w:tc>
      </w:tr>
      <w:tr>
        <w:trPr>
          <w:trHeight w:val="3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3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3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3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118924,1</w:t>
            </w:r>
          </w:p>
        </w:tc>
      </w:tr>
      <w:tr>
        <w:trPr>
          <w:trHeight w:val="34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118274,1</w:t>
            </w:r>
          </w:p>
        </w:tc>
      </w:tr>
      <w:tr>
        <w:trPr>
          <w:trHeight w:val="3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118274,1</w:t>
            </w:r>
          </w:p>
        </w:tc>
      </w:tr>
      <w:tr>
        <w:trPr>
          <w:trHeight w:val="31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9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6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46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42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</w:t>
            </w:r>
          </w:p>
        </w:tc>
      </w:tr>
      <w:tr>
        <w:trPr>
          <w:trHeight w:val="42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</w:t>
            </w:r>
          </w:p>
        </w:tc>
      </w:tr>
      <w:tr>
        <w:trPr>
          <w:trHeight w:val="42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Финансирования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</w:t>
            </w:r>
          </w:p>
        </w:tc>
      </w:tr>
      <w:tr>
        <w:trPr>
          <w:trHeight w:val="39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4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6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1072"/>
        <w:gridCol w:w="1040"/>
        <w:gridCol w:w="1060"/>
        <w:gridCol w:w="1072"/>
        <w:gridCol w:w="5487"/>
        <w:gridCol w:w="2313"/>
      </w:tblGrid>
      <w:tr>
        <w:trPr>
          <w:trHeight w:val="435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Булаксайского аульного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</w:t>
            </w:r>
          </w:p>
        </w:tc>
      </w:tr>
      <w:tr>
        <w:trPr>
          <w:trHeight w:val="405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</w:p>
        </w:tc>
      </w:tr>
      <w:tr>
        <w:trPr>
          <w:trHeight w:val="45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</w:p>
        </w:tc>
      </w:tr>
      <w:tr>
        <w:trPr>
          <w:trHeight w:val="675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</w:p>
        </w:tc>
      </w:tr>
      <w:tr>
        <w:trPr>
          <w:trHeight w:val="285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405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45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9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345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405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42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435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435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75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05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053"/>
        <w:gridCol w:w="1059"/>
        <w:gridCol w:w="1060"/>
        <w:gridCol w:w="1130"/>
        <w:gridCol w:w="5368"/>
        <w:gridCol w:w="2336"/>
      </w:tblGrid>
      <w:tr>
        <w:trPr>
          <w:trHeight w:val="435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Сарыобинского сельского округа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</w:t>
            </w:r>
          </w:p>
        </w:tc>
      </w:tr>
      <w:tr>
        <w:trPr>
          <w:trHeight w:val="375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4740,6</w:t>
            </w:r>
          </w:p>
        </w:tc>
      </w:tr>
      <w:tr>
        <w:trPr>
          <w:trHeight w:val="54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4740,6</w:t>
            </w:r>
          </w:p>
        </w:tc>
      </w:tr>
      <w:tr>
        <w:trPr>
          <w:trHeight w:val="675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4740,6</w:t>
            </w:r>
          </w:p>
        </w:tc>
      </w:tr>
      <w:tr>
        <w:trPr>
          <w:trHeight w:val="405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15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405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453,4</w:t>
            </w:r>
          </w:p>
        </w:tc>
      </w:tr>
      <w:tr>
        <w:trPr>
          <w:trHeight w:val="3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85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6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275,4</w:t>
            </w:r>
          </w:p>
        </w:tc>
      </w:tr>
      <w:tr>
        <w:trPr>
          <w:trHeight w:val="405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465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54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86,4</w:t>
            </w:r>
          </w:p>
        </w:tc>
      </w:tr>
      <w:tr>
        <w:trPr>
          <w:trHeight w:val="42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15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66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073"/>
        <w:gridCol w:w="1061"/>
        <w:gridCol w:w="1021"/>
        <w:gridCol w:w="1187"/>
        <w:gridCol w:w="5298"/>
        <w:gridCol w:w="2403"/>
      </w:tblGrid>
      <w:tr>
        <w:trPr>
          <w:trHeight w:val="30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(СВОД)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177312,2</w:t>
            </w:r>
          </w:p>
        </w:tc>
      </w:tr>
      <w:tr>
        <w:trPr>
          <w:trHeight w:val="27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63926,6</w:t>
            </w:r>
          </w:p>
        </w:tc>
      </w:tr>
      <w:tr>
        <w:trPr>
          <w:trHeight w:val="45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63926,6</w:t>
            </w:r>
          </w:p>
        </w:tc>
      </w:tr>
      <w:tr>
        <w:trPr>
          <w:trHeight w:val="67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63926,6</w:t>
            </w:r>
          </w:p>
        </w:tc>
      </w:tr>
      <w:tr>
        <w:trPr>
          <w:trHeight w:val="28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</w:t>
            </w:r>
          </w:p>
        </w:tc>
      </w:tr>
      <w:tr>
        <w:trPr>
          <w:trHeight w:val="24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</w:t>
            </w:r>
          </w:p>
        </w:tc>
      </w:tr>
      <w:tr>
        <w:trPr>
          <w:trHeight w:val="25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</w:t>
            </w:r>
          </w:p>
        </w:tc>
      </w:tr>
      <w:tr>
        <w:trPr>
          <w:trHeight w:val="25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97700,6</w:t>
            </w:r>
          </w:p>
        </w:tc>
      </w:tr>
      <w:tr>
        <w:trPr>
          <w:trHeight w:val="24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88271,2</w:t>
            </w:r>
          </w:p>
        </w:tc>
      </w:tr>
      <w:tr>
        <w:trPr>
          <w:trHeight w:val="24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88271,2</w:t>
            </w:r>
          </w:p>
        </w:tc>
      </w:tr>
      <w:tr>
        <w:trPr>
          <w:trHeight w:val="24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9429,4</w:t>
            </w:r>
          </w:p>
        </w:tc>
      </w:tr>
      <w:tr>
        <w:trPr>
          <w:trHeight w:val="24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</w:t>
            </w:r>
          </w:p>
        </w:tc>
      </w:tr>
      <w:tr>
        <w:trPr>
          <w:trHeight w:val="24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</w:t>
            </w:r>
          </w:p>
        </w:tc>
      </w:tr>
      <w:tr>
        <w:trPr>
          <w:trHeight w:val="25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24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3243,4</w:t>
            </w:r>
          </w:p>
        </w:tc>
      </w:tr>
      <w:tr>
        <w:trPr>
          <w:trHeight w:val="25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24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66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