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63bd" w14:textId="c1b6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22 декабря 2009 года № 11/2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30 ноября 2009 года № 23/1. Зарегистрировано Управлением юстиции Аршалынского района Акмолинской области 10 декабря 2009 года № 1-4-157. Утратило силу - решением Аршалынского районного маслихата Акмолинской области от 10 февраля 2010 года № 25/5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Аршалынского районного маслихата Акмолинской области от 10.02.2010 № 25/5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Аршалынского районного маслихата «О районном бюджете на 2009 год» от 22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11/2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1-4-122, опубликовано в районных газетах от 9 января  2009 года «Аршалы айнасы» и от 10 января 2009 года «Вперед»)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«2 348 098» заменить на цифры «2 323 007»;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1 847 053» заменить на цифры «1 821 962»;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«2 439 940,5» заменить на цифры «2 414 849,5»;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«899 709,8 » заменить на цифры «874 618,8»;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25 828,4 » заменить на цифры «526,4»;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«4 812» заменить на цифры «5 023»;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решению Аршалынского районного маслихата «О районном бюджете на 2009 год» от 22 декабря 2008 года № 11/2 (зарегистрировано в Реестре государственной регистрации нормативных правовых актов № 1-4-122, опубликовано в районных газетах от 9 января  2009 года «Аршалы айнасы» и от 10 января 2009 года «Вперед») изложить в новой редакции, согласно приложения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Аршалынского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Федорова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 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Аршалынского района                  Т. Муханбеджанов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 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Т. Чернова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2009 года № 23/1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166"/>
        <w:gridCol w:w="1261"/>
        <w:gridCol w:w="7294"/>
        <w:gridCol w:w="2404"/>
      </w:tblGrid>
      <w:tr>
        <w:trPr>
          <w:trHeight w:val="70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8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2323007</w:t>
            </w:r>
          </w:p>
        </w:tc>
      </w:tr>
      <w:tr>
        <w:trPr>
          <w:trHeight w:val="24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376557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123061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123061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225721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191661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4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24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31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66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24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7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 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7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 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91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</w:t>
            </w:r>
          </w:p>
        </w:tc>
      </w:tr>
      <w:tr>
        <w:trPr>
          <w:trHeight w:val="88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</w:t>
            </w:r>
          </w:p>
        </w:tc>
      </w:tr>
      <w:tr>
        <w:trPr>
          <w:trHeight w:val="37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9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4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109565</w:t>
            </w:r>
          </w:p>
        </w:tc>
      </w:tr>
      <w:tr>
        <w:trPr>
          <w:trHeight w:val="43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 закрепленного за государственными учреждениями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48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 закрепленного за государственными учреждениями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24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4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4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1821962</w:t>
            </w:r>
          </w:p>
        </w:tc>
      </w:tr>
      <w:tr>
        <w:trPr>
          <w:trHeight w:val="45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1821962</w:t>
            </w:r>
          </w:p>
        </w:tc>
      </w:tr>
      <w:tr>
        <w:trPr>
          <w:trHeight w:val="22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1459"/>
        <w:gridCol w:w="1289"/>
        <w:gridCol w:w="1289"/>
        <w:gridCol w:w="5693"/>
        <w:gridCol w:w="2460"/>
      </w:tblGrid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2414849,5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119169,1</w:t>
            </w:r>
          </w:p>
        </w:tc>
      </w:tr>
      <w:tr>
        <w:trPr>
          <w:trHeight w:val="51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104285,1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43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22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</w:t>
            </w:r>
          </w:p>
        </w:tc>
      </w:tr>
      <w:tr>
        <w:trPr>
          <w:trHeight w:val="5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64589,1</w:t>
            </w:r>
          </w:p>
        </w:tc>
      </w:tr>
      <w:tr>
        <w:trPr>
          <w:trHeight w:val="67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64589,1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7224,1</w:t>
            </w:r>
          </w:p>
        </w:tc>
      </w:tr>
      <w:tr>
        <w:trPr>
          <w:trHeight w:val="2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5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152,9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43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 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46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3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3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3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5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1529012,3</w:t>
            </w:r>
          </w:p>
        </w:tc>
      </w:tr>
      <w:tr>
        <w:trPr>
          <w:trHeight w:val="3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</w:t>
            </w:r>
          </w:p>
        </w:tc>
      </w:tr>
      <w:tr>
        <w:trPr>
          <w:trHeight w:val="46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</w:t>
            </w:r>
          </w:p>
        </w:tc>
      </w:tr>
      <w:tr>
        <w:trPr>
          <w:trHeight w:val="36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631169,4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631169,4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603322,4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</w:t>
            </w:r>
          </w:p>
        </w:tc>
      </w:tr>
      <w:tr>
        <w:trPr>
          <w:trHeight w:val="69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828973,9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82544,9</w:t>
            </w:r>
          </w:p>
        </w:tc>
      </w:tr>
      <w:tr>
        <w:trPr>
          <w:trHeight w:val="3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52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69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</w:tr>
      <w:tr>
        <w:trPr>
          <w:trHeight w:val="49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9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67879,9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746429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746429</w:t>
            </w:r>
          </w:p>
        </w:tc>
      </w:tr>
      <w:tr>
        <w:trPr>
          <w:trHeight w:val="34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62292,8</w:t>
            </w:r>
          </w:p>
        </w:tc>
      </w:tr>
      <w:tr>
        <w:trPr>
          <w:trHeight w:val="3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51764,6</w:t>
            </w:r>
          </w:p>
        </w:tc>
      </w:tr>
      <w:tr>
        <w:trPr>
          <w:trHeight w:val="51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7534,5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7534,5</w:t>
            </w:r>
          </w:p>
        </w:tc>
      </w:tr>
      <w:tr>
        <w:trPr>
          <w:trHeight w:val="49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44230,1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</w:tr>
      <w:tr>
        <w:trPr>
          <w:trHeight w:val="45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257,1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9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48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10528,2</w:t>
            </w:r>
          </w:p>
        </w:tc>
      </w:tr>
      <w:tr>
        <w:trPr>
          <w:trHeight w:val="46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10528,2</w:t>
            </w:r>
          </w:p>
        </w:tc>
      </w:tr>
      <w:tr>
        <w:trPr>
          <w:trHeight w:val="51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10374,2</w:t>
            </w:r>
          </w:p>
        </w:tc>
      </w:tr>
      <w:tr>
        <w:trPr>
          <w:trHeight w:val="46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6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357227,9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51731,4</w:t>
            </w:r>
          </w:p>
        </w:tc>
      </w:tr>
      <w:tr>
        <w:trPr>
          <w:trHeight w:val="48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679,6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679,6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51051,8</w:t>
            </w:r>
          </w:p>
        </w:tc>
      </w:tr>
      <w:tr>
        <w:trPr>
          <w:trHeight w:val="51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50608,7</w:t>
            </w:r>
          </w:p>
        </w:tc>
      </w:tr>
      <w:tr>
        <w:trPr>
          <w:trHeight w:val="3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443,1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294171,3</w:t>
            </w:r>
          </w:p>
        </w:tc>
      </w:tr>
      <w:tr>
        <w:trPr>
          <w:trHeight w:val="45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256354,8</w:t>
            </w:r>
          </w:p>
        </w:tc>
      </w:tr>
      <w:tr>
        <w:trPr>
          <w:trHeight w:val="2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256354,8</w:t>
            </w:r>
          </w:p>
        </w:tc>
      </w:tr>
      <w:tr>
        <w:trPr>
          <w:trHeight w:val="49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25828,6</w:t>
            </w:r>
          </w:p>
        </w:tc>
      </w:tr>
      <w:tr>
        <w:trPr>
          <w:trHeight w:val="69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25828,6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11987,9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11987,9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11325,2</w:t>
            </w:r>
          </w:p>
        </w:tc>
      </w:tr>
      <w:tr>
        <w:trPr>
          <w:trHeight w:val="51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9007,3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508,4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2907,9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2317,9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2317,9</w:t>
            </w:r>
          </w:p>
        </w:tc>
      </w:tr>
      <w:tr>
        <w:trPr>
          <w:trHeight w:val="6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91529,5</w:t>
            </w:r>
          </w:p>
        </w:tc>
      </w:tr>
      <w:tr>
        <w:trPr>
          <w:trHeight w:val="39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</w:t>
            </w:r>
          </w:p>
        </w:tc>
      </w:tr>
      <w:tr>
        <w:trPr>
          <w:trHeight w:val="49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</w:t>
            </w:r>
          </w:p>
        </w:tc>
      </w:tr>
      <w:tr>
        <w:trPr>
          <w:trHeight w:val="2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48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48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7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27195</w:t>
            </w:r>
          </w:p>
        </w:tc>
      </w:tr>
      <w:tr>
        <w:trPr>
          <w:trHeight w:val="43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</w:p>
        </w:tc>
      </w:tr>
      <w:tr>
        <w:trPr>
          <w:trHeight w:val="2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45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43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19197,5</w:t>
            </w:r>
          </w:p>
        </w:tc>
      </w:tr>
      <w:tr>
        <w:trPr>
          <w:trHeight w:val="5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9740,4</w:t>
            </w:r>
          </w:p>
        </w:tc>
      </w:tr>
      <w:tr>
        <w:trPr>
          <w:trHeight w:val="45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4495,4</w:t>
            </w:r>
          </w:p>
        </w:tc>
      </w:tr>
      <w:tr>
        <w:trPr>
          <w:trHeight w:val="67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6048,1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3912,1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46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49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96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</w:t>
            </w:r>
          </w:p>
        </w:tc>
      </w:tr>
      <w:tr>
        <w:trPr>
          <w:trHeight w:val="34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10984,8</w:t>
            </w:r>
          </w:p>
        </w:tc>
      </w:tr>
      <w:tr>
        <w:trPr>
          <w:trHeight w:val="3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10984,8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5961,8</w:t>
            </w:r>
          </w:p>
        </w:tc>
      </w:tr>
      <w:tr>
        <w:trPr>
          <w:trHeight w:val="72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526,4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526,4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526,4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5727,8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5727,8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5227,8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8775,2</w:t>
            </w:r>
          </w:p>
        </w:tc>
      </w:tr>
      <w:tr>
        <w:trPr>
          <w:trHeight w:val="46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8775,2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4460,2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4460,2</w:t>
            </w:r>
          </w:p>
        </w:tc>
      </w:tr>
      <w:tr>
        <w:trPr>
          <w:trHeight w:val="36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</w:t>
            </w:r>
          </w:p>
        </w:tc>
      </w:tr>
      <w:tr>
        <w:trPr>
          <w:trHeight w:val="67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0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72387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49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72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</w:t>
            </w:r>
          </w:p>
        </w:tc>
      </w:tr>
      <w:tr>
        <w:trPr>
          <w:trHeight w:val="51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</w:t>
            </w:r>
          </w:p>
        </w:tc>
      </w:tr>
      <w:tr>
        <w:trPr>
          <w:trHeight w:val="69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8375,1</w:t>
            </w:r>
          </w:p>
        </w:tc>
      </w:tr>
      <w:tr>
        <w:trPr>
          <w:trHeight w:val="46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31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34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4804,1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 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</w:tr>
      <w:tr>
        <w:trPr>
          <w:trHeight w:val="43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</w:tr>
      <w:tr>
        <w:trPr>
          <w:trHeight w:val="5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48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4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40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54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-97 532,5</w:t>
            </w:r>
          </w:p>
        </w:tc>
      </w:tr>
      <w:tr>
        <w:trPr>
          <w:trHeight w:val="49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97 532,5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8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7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5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30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