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e85d" w14:textId="ee0e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Аршалынского района от 13 мая 2009 года № А-267 "Об оказании материального обеспечения детям-инвалидам, воспитывающимся и обучающимся на дому по Аршалынскому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13 ноября 2009 года № А-742. Зарегистрировано Управлением юстиции Аршалынского района Акмолинской области 25 декабря 2009 года № 1-4-158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Аршалынского района «Об оказании материального обеспечения детям – инвалидам, воспитывающимся и обучающимся на дому по Аршалынскому району» от 13 мая 2009 года </w:t>
      </w:r>
      <w:r>
        <w:rPr>
          <w:rFonts w:ascii="Times New Roman"/>
          <w:b w:val="false"/>
          <w:i w:val="false"/>
          <w:color w:val="000000"/>
          <w:sz w:val="28"/>
        </w:rPr>
        <w:t>№ А-267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1-4-148, опубликовано в районных газетах 25 июня 2009 года «Вперед», 3 июля 2009 года «Аршалы айнасы»)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 пункта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«Документы, необходимые для получения материального обеспечения предоставляются в копиях и подлинниках для сверки, после чего подлинники документов возвращаются заявителю»;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 3 добавить подпункты в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заявление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книга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удостоверяющий личность родителя, усыновителя (удочерителя), опекуна (попечителя), иного законного представителя ребенка инвалида).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Аршалынского района вступает в силу со дня государственной регистрации в Управлении юстиции Аршалынского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                        Е.Маржикпаев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учреждение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Б.Сыздыкова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учреждение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Т.Чернова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