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7d30" w14:textId="2bb7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Аршалынском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20 декабря 2009 года № А-789. Зарегистрировано Управлением юстиции Аршалынского района Акмолинской области 25 декабря 2009 года № 1-4-159. Утратило силу - постановлением акимата Аршалынского района  Акмолинской области от 10 января 2011 года № А-02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Аршалынского района  Акмолинской области от 10.01.2011 № А-02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Правилами организации и финансирования общественных работ, утвержденных постановлением Правительства Республики Казахстан от 19 июня 2001 года № 836 в целях обеспечения занятости населения,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предприятий, организаций и учреждений в которых будут проведены оплачиваемые общественные работы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Аршалынского района» организовать в 2010 году оплачиваемые общественные работы для безработных в поселке Аршалы, аульных и сельских округах, на предприятиях, организациях и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безработных, занятых на оплачиваемых общественных работах, производить из средств бюджета района за фактически выполненные работы, в размере не менее минимальной месячной заработной платы, установленной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учереждению «Отдел финансов Аршалынского района» обеспечить финансирование общественных работ в пределах средств, предусмотренных на эти цели в бюджете района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исполняющего обязанности заместителя акима района Акшинеева Бекета Турсунхановича.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акимата Аршалынского района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Б.Сыздыкова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майор полиции                              Б.Ж.Саханов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Е.Андрух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Аршалынскому району                     О.Какимбеков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Аршалынского района»               Р.Нуркеев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труда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Аршалынскому району                        Е.Татымтаев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                        К.Оспанова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М.Амиров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М.Руденко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А-789 от 20 декабря 2009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объемы, и конкретные условия общественных работ, размеры оплаты труда участников и источники их финансирования по Аршалынскому району на 2010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3868"/>
        <w:gridCol w:w="2829"/>
        <w:gridCol w:w="1660"/>
        <w:gridCol w:w="1422"/>
        <w:gridCol w:w="1530"/>
        <w:gridCol w:w="1596"/>
      </w:tblGrid>
      <w:tr>
        <w:trPr>
          <w:trHeight w:val="13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ретные усло-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оплаты труда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Жибек Жолы»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Берсуатского сельского округа»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Арнасай»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Аршалынского района»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Аршалынского района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Аршалынского района.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Аршалынская 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Аршалынская 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«Архив Аршалынского района».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«Аршалынский центр детского творчества».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«Станция юных техников Арашлынского района».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Аршалынского района»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Дорожной полиции Аршалынского отдела внутренних дел»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миграционной полиции Аршалынского отдела внутренних дел»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Аршалынского района»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«Детская Музыкальная школа»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«Вячеславская средняя школа»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надзора по Аршалынскому району Департамента Комитета Министерства Здравоохранения Республики Казахстан»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контролю и социальной защите по Акмолинской области» государственная инспекция труда по Аршалынскому району»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отдел аппарата акима Аршалынского района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территориальный отдел судебных исполнителей Администратора судров Акмолинской области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суд Акмолинской области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участие в ремонтных работах, в уборке территории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