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65c9" w14:textId="0e46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наименования улиц станции Анар, села Донецкое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 Анарского сельского округа Аршалынского района Акмолинской области от 17 апреля 2009 года № 3. Зарегистрировано Управлением юстиции Аршалынского района Акмолинской области 8 июня 2009 года № 1-4-139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  Казахстан от 8 декабря 1993 года «Об административно-территориальном устройстве Республики Казахстан», с учетом протокола схода жителей  станции Анар от 16 апреля 2009 года, протокола схода жителей села  Донецкое от 17 апреля 2009 года, аким Анарского сельского округа 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улицы станции Анар: улицу Школьная - на улицу Астана, улицу Почтовая - на улицу Д.А.Кунаев, улицу Вокзальная - на улицу Сарыарка, улицу Локомотивная - на улицу Т.Аубакиров, улицу Деповская - на улицу А.Молдагулова, улицу Перволинейная - на улицу Жибек жолы, улицу Северная - на улицу Достык, улицу Пионерская - на улицу Кокшетау, улицу Рабочая - на улицу Енбек, улицу Спортивная - на улицу М. Озтурик, улицу Комсомольская - на улицу Казахстан, улицу Озерная - на улицу Женис, улицу Конституции - на улицу Ж.А.Ташенов, улицу Дальняя - на улицу Шалгай.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2.Присвоить следующие наименования улицам села Донецкое: улице № 1 - наименование Бирлик, улице № 2 - наименование М.Ауэзов, улице № 3 - наименование С.Сейфуллин, улице № 4 - наименование Б.Момышулы, улице № 5 - наименование Абай, улице № 6 - наименование Конституция.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 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Анарского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Б.Камиев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