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e46b" w14:textId="2b9e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улицам станции Сары-Оба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Сарабинского сельского округа Аршалынского района Акмолинской области от 23 июля 2009 года № 13. Зарегистрировано Управлением юстиции Аршалынского района Акмолинской области 24 августа 2009 года № 1-4-152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с учетом протокола схода жителей станции Сары-Оба от 22 июля 2009 года, аким Сарабинского сельского округа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1.Присвоить следующие наименования улицам станции Сары-Оба: улице № 1 наименование Темиржолшылар, улице № 2- наименование Достык, улице № 3- наименование Бейбитшилик, переулку № 1- наименование Коктем, переулку № 2- наименование Богембая, переулку № 3- наименование Жана жол.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3.Настоящее решение вступает в силу со дня государственной регистрации в Управлении юстиции Аршалынского района и вводится в действие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Сарабинского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К.Дюсенбеков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