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a6f9" w14:textId="ccaa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8 августа 2005 года № С20/2 "Об утверждении схемы зонирования земель города Атбасар и поправочных коэффициентов к базовым ставкам земельного налога и кадастровой (оценочной) стоимости земельных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30 января 2009 года № 4С15/6. Зарегистрировано Управлением юстиции Атбасарского района Акмолинской области 24 февраля 2009 года № 1-5-107. Утратило силу решением Атбасарского районного маслихата Акмолинской области от 21 февраля 2013 года № 5С 14/3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Атбасарского районного маслихата Акмолинской области от 21.02.2013 № 5С 14/3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Атбасарского районного маслихата "Об утверждении схемы зонирования земель города Атбасар и поправочных коэффициентов к базовым ставкам земельного налога и кадастровой (оценочной) стоимости земельных участков" от 8 августа 2005 года № С 20/2, (зарегистрированного в Региональном Реестре государственной регистрации нормативных правовых актов № 1-5-14, опубликованного в газете от 9 сентября 2005 года "Атбасар" № 36, от 7 сентября 2005 года "Простор" № 70),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к указанному решению слова и цифры "п.1 ст.338 Кодекса Республики Казахстан "О налогах и других обязательных платежах в бюджет" (Налоговый Кодекс) от 12 июня 2001 года № 209" заменить словами и цифрами "Кодекса Республики Казахстан "О налогах и других обязательных платежах в бюджет" (Налоговый кодекс) от 10 декабря 2008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Управлении юстиции Атбасарского района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1"/>
        <w:gridCol w:w="8179"/>
      </w:tblGrid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А.Б.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Борумбаев Б.А.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 Р.Ш.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