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9441" w14:textId="5e29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Атбасарском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20 января 2009 года № а-1/17. Зарегистрировано Управлением юстиции Атбасарского района Акмолинской области 26 февраля 2009 года № 1-5-110. Утратило силу - решением акима Атбасарского района Акмолинской области от 20 января 2010 года № а-1/18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Атбасарского района Акмолинской области от 20.01.2010 № а-1/18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социальной защиты безработных, испытывающих трудности в поиске работы, для обеспечения их временной занятости,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(далее ГУ) «Отдел занятости и социальных программ Атбасарского района» организовать общественные работы на предприятиях, в учреждениях и организациях города Атбасара, сел, аульного и сельских округов для безработных испытывающих затруднения в поиске работы, по предложенным заявкам работодателей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предприятий, учреждений и  организаций города Атбасар, сел, аульного и сельских округов, в которых будут организованы общественные работы для безработных, виды, объемы, условия общественных работ, размеры оплаты труда и источники их финансирования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«Отдел финансов Атбасарского района» обеспечить финансирование общественных работ согласно утвержденному плану финансирования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безработных, участвующих в общественных  аботах, производить из средств районного бюджета за фактически выполненную работу согласно условиям заключенного трудового договора,  размере минимальной заработной платы, установленной законодательством Республики Казахстан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Атбасарского района Суюндикова К.О.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Данное постановление распространяется на правоотношения, 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Р.Аубакиров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суда                                       Б.Нурмагамбетов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Старший судебный 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участка судебных исполнителей,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администратора судов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Д.Байдильдин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Управляющий Атбасарского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недвижимости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Т.Борамбаев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межрайонного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финансовой полиции по Атбасарскому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региону                                    С.Абишев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«Атбасарская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                         Т.Махамбетова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Атбасарскому району»                    К.Садыков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 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Атбасар»              М.Турманов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М.Абикеев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района»                       М.Омарова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санитарно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Атбасарскому району»                       А.Казизова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20.01.2009 года № а-1/17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учреждений и организаций города Атбасар, сел,</w:t>
      </w:r>
      <w:r>
        <w:br/>
      </w:r>
      <w:r>
        <w:rPr>
          <w:rFonts w:ascii="Times New Roman"/>
          <w:b/>
          <w:i w:val="false"/>
          <w:color w:val="000000"/>
        </w:rPr>
        <w:t>
аульного и сельских округов, в которых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для безработных, виды, объемы,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и источники их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69"/>
        <w:gridCol w:w="2647"/>
        <w:gridCol w:w="2277"/>
        <w:gridCol w:w="2082"/>
        <w:gridCol w:w="1690"/>
        <w:gridCol w:w="1669"/>
      </w:tblGrid>
      <w:tr>
        <w:trPr>
          <w:trHeight w:val="1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61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(далее ГУ) Аппарат акима города  Атбасар»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комиссиям по работе с социальными картами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семей  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54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«Объе-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диненный отдел по делам обороны города Атбасар»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призывной кампании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ремонте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19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Атбасарского района»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 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ремонте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часовпо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 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46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коммунальноепредприятие на праве 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ведения «Департамент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хозяйства» при аппарате акима Атбасарского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объектов жилищного фонда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и уборке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метров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55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финансовой полиции по Атбасарскому региону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 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  заработная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1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районный суд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1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филиал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казенного предприятия «Центр по недвижимости по Акмолин-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 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1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Атбасарского района»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юстиции Атбасарского района»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говое 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по Атбасарскому району»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 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организации работ по сбору налогов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улицы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 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 участок судебных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телей, 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стратора судов Акмолинской области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«Атбасар-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центральная районная больница»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и уборке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</w:t>
            </w:r>
          </w:p>
        </w:tc>
      </w:tr>
      <w:tr>
        <w:trPr>
          <w:trHeight w:val="30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управления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санитарно – эпидемио-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логического надзора Акмолинской области по Атбасарскому району»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 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 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 и озеленение территории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 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 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внутренних дел Атбасар-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  департамента внутренних дел Акмолин-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 Министерствавнутренних дел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лики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сованию)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Покровка»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 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социальных карт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Сергеевского сельского округа»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  мероприятий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 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 по социальным картам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семей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Помошник повара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часов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работ по сбору налогов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улицы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скота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улицы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и уборке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мероприятий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часов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реставрации книжного фонда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часов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 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метров 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 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Новосель-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 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и уборке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 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по сбору налогов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часов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Адырского сельского округа»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и уборке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метров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одиноким и престарелым гражданам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часов по договорупо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Ново-Александровка»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 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и уборке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 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Октябрьского сельского округа»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Макеевского сельского округа»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Есенгель-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 аульного округа»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отоплений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Мариновского сельского округа»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ремонте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досуга для детей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двор-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овый клубпо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поведении ветеринарных мероприятий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по сбору налогов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метров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Ново-Мариновка»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ремонте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досуга для детей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двор-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овый клубпо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Садового сельского округа»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Шункыркольского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ветеринарных мероприятий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головпо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досуга для детей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двор-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овый клубпо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Ярославского сельского округа»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Тельманского сельского округа»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ремонте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дел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Полтавского сельского округа»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Борисовка»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ремонте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Каражарского сельского округа»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и отоплении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объектпо 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Сочинское»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и уборке зданий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 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Сепе»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метра квад-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ратных по договору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