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06e3" w14:textId="ef60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19 декабря 2008 года № 4С 14/2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6 апреля 2009 года № 4С16/1. Зарегистрировано Управлением юстиции Атбасарского района Акмолинской области 13 апреля 2009 года № 1-5-112. Утратило силу - решением Атбасарского районного маслихата Акмолинской области от 12 апреля 2010 года № 4С 25/18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Атбасарского районного маслихата Акмолинской области от 12.04.2010 № 4С 25/18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2009 год» от 19 декабря 2008 года № 4С 14/2, (зарегистрированного в Реестре государственной регистрации нормативных правовых актов № 1-5-104, опубликованного от 9 января 2009 года в газетах «Атбасар» № 1, «Простор» № 1), с последующими изменениями и дополнениями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внесении изменений и дополнения в решение Атбасарского районного маслихата от 19 декабря 2008 года № 4С 14/2 «О бюджете района на 2009 год» от 30 января 2009 года № 4С 15/3, (зарегистрированного в Реестре государственной регистрации нормативных правовых актов № 1-5-106, опубликованного от 13 февраля 2009 года в газетах «Атбасар» № 6, «Простор» № 6),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«1684136» заменить на цифру «1702977,2»;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«930519» заменить на цифру «949360,2»;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«1642786,6» заменить на цифру «1673974,8»;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«70745» заменить на цифру «69828»;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«70745» заменить на цифру «69828»;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«-29395,6» заменить на цифру «-40825,6»;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«29395,6» заменить на цифру «40825,6»;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«24000» заменить на цифру «42520»;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 проведение авторского, технического надзора реконструкции разводящих сетей села Мариновка в сумме 321,2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Учесть, что в бюджете района на 2009 год в установленном законодательством порядке использованы свободные остатки бюджетных средств, образовавшиеся на 1 января 2009 года, в сумме 40825,6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вышеуказанному решению в разделе «Инвестиционные проекты», в функциональной группе 7 «Жилищно - коммунальное хозяйство», в подфункции 01 «Жилищное хозяйство», по администратору бюджетной программы 467 «Отдел строительства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«Строительство жилья государственного коммунального жилищного фонда».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решением Атбасарского районного маслихата Акмолинской области от 20.07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ff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№ 4С 20/2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4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2009 год» от 19 декабря 2008 года № 4С 14/2 (зарегистрированного в Реестре государственной регистрации нормативных правовых актов № 1-5-104, опубликованного от 9 января 2009 года в газетах «Атбасар» № 1, «Простор» № 1) изложить в новой редакции согласно приложениям 1,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 с изменениями, внесенными решением Атбасарского районного маслихата Акмолинской области от 20.07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ff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№ 4С 20/2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Атбасарского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А.М.Ивашин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 Б.А.Борумбаев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 Р.Ш.Аубакиров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 Николайцева Ш.Б.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Атбасарского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2009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4С 16/1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Атбасарского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 14/2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Атбасарского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 14/2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43"/>
        <w:gridCol w:w="922"/>
        <w:gridCol w:w="8485"/>
        <w:gridCol w:w="21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1702977,2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617275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377663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377663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163475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104727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</w:t>
            </w:r>
          </w:p>
        </w:tc>
      </w:tr>
      <w:tr>
        <w:trPr>
          <w:trHeight w:val="4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</w:t>
            </w:r>
          </w:p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6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6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13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НЕHАЛОГОВЫЕ ПОСТУПЛЕHИЯ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11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12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15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</w:p>
        </w:tc>
      </w:tr>
      <w:tr>
        <w:trPr>
          <w:trHeight w:val="198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4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4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949360,2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949360,2</w:t>
            </w:r>
          </w:p>
        </w:tc>
      </w:tr>
      <w:tr>
        <w:trPr>
          <w:trHeight w:val="4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949360,2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034"/>
        <w:gridCol w:w="992"/>
        <w:gridCol w:w="949"/>
        <w:gridCol w:w="7396"/>
        <w:gridCol w:w="218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1673974,8</w:t>
            </w:r>
          </w:p>
        </w:tc>
      </w:tr>
      <w:tr>
        <w:trPr>
          <w:trHeight w:val="6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157171,3</w:t>
            </w:r>
          </w:p>
        </w:tc>
      </w:tr>
      <w:tr>
        <w:trPr>
          <w:trHeight w:val="8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136876,3</w:t>
            </w:r>
          </w:p>
        </w:tc>
      </w:tr>
      <w:tr>
        <w:trPr>
          <w:trHeight w:val="6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10920,0</w:t>
            </w:r>
          </w:p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44839,0</w:t>
            </w:r>
          </w:p>
        </w:tc>
      </w:tr>
      <w:tr>
        <w:trPr>
          <w:trHeight w:val="7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44839,0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аула(села), аульного (сельского) округа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7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12607,2</w:t>
            </w:r>
          </w:p>
        </w:tc>
      </w:tr>
      <w:tr>
        <w:trPr>
          <w:trHeight w:val="3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12607,2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8285,2</w:t>
            </w:r>
          </w:p>
        </w:tc>
      </w:tr>
      <w:tr>
        <w:trPr>
          <w:trHeight w:val="4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756,4</w:t>
            </w:r>
          </w:p>
        </w:tc>
      </w:tr>
      <w:tr>
        <w:trPr>
          <w:trHeight w:val="10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2941,0</w:t>
            </w:r>
          </w:p>
        </w:tc>
      </w:tr>
      <w:tr>
        <w:trPr>
          <w:trHeight w:val="8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624,6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9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13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1118477,2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1068522,0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1068522,0</w:t>
            </w:r>
          </w:p>
        </w:tc>
      </w:tr>
      <w:tr>
        <w:trPr>
          <w:trHeight w:val="49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1035853,0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32669,0</w:t>
            </w:r>
          </w:p>
        </w:tc>
      </w:tr>
      <w:tr>
        <w:trPr>
          <w:trHeight w:val="4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23601,2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23601,2</w:t>
            </w:r>
          </w:p>
        </w:tc>
      </w:tr>
      <w:tr>
        <w:trPr>
          <w:trHeight w:val="2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5905,2</w:t>
            </w:r>
          </w:p>
        </w:tc>
      </w:tr>
      <w:tr>
        <w:trPr>
          <w:trHeight w:val="9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5108,0</w:t>
            </w:r>
          </w:p>
        </w:tc>
      </w:tr>
      <w:tr>
        <w:trPr>
          <w:trHeight w:val="8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4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96903,4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79158,0</w:t>
            </w:r>
          </w:p>
        </w:tc>
      </w:tr>
      <w:tr>
        <w:trPr>
          <w:trHeight w:val="7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79158,0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36424,0</w:t>
            </w:r>
          </w:p>
        </w:tc>
      </w:tr>
      <w:tr>
        <w:trPr>
          <w:trHeight w:val="10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 проживающим в сельской местности, по приобретению топлива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6045,0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6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7328,0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  пособия на детей до 18 лет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13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3821,0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17745,4</w:t>
            </w:r>
          </w:p>
        </w:tc>
      </w:tr>
      <w:tr>
        <w:trPr>
          <w:trHeight w:val="6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17745,4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12380,4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8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77439,1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56884,9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56884,9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5547,5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51337,4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</w:p>
        </w:tc>
      </w:tr>
      <w:tr>
        <w:trPr>
          <w:trHeight w:val="8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</w:p>
        </w:tc>
      </w:tr>
      <w:tr>
        <w:trPr>
          <w:trHeight w:val="4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</w:tr>
      <w:tr>
        <w:trPr>
          <w:trHeight w:val="8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18628,2</w:t>
            </w:r>
          </w:p>
        </w:tc>
      </w:tr>
      <w:tr>
        <w:trPr>
          <w:trHeight w:val="6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4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2749,2</w:t>
            </w:r>
          </w:p>
        </w:tc>
      </w:tr>
      <w:tr>
        <w:trPr>
          <w:trHeight w:val="9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4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7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102485,0</w:t>
            </w:r>
          </w:p>
        </w:tc>
      </w:tr>
      <w:tr>
        <w:trPr>
          <w:trHeight w:val="6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7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8357,0</w:t>
            </w:r>
          </w:p>
        </w:tc>
      </w:tr>
      <w:tr>
        <w:trPr>
          <w:trHeight w:val="6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8357,0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10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6587,0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38145,0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27437,0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25951,0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</w:p>
        </w:tc>
      </w:tr>
      <w:tr>
        <w:trPr>
          <w:trHeight w:val="6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 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6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7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 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12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51412,0</w:t>
            </w:r>
          </w:p>
        </w:tc>
      </w:tr>
      <w:tr>
        <w:trPr>
          <w:trHeight w:val="3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5507,0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5507,0</w:t>
            </w:r>
          </w:p>
        </w:tc>
      </w:tr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5507,0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40627,8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40627,8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40627,8</w:t>
            </w:r>
          </w:p>
        </w:tc>
      </w:tr>
      <w:tr>
        <w:trPr>
          <w:trHeight w:val="51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5277,2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5277,2</w:t>
            </w:r>
          </w:p>
        </w:tc>
      </w:tr>
      <w:tr>
        <w:trPr>
          <w:trHeight w:val="6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8026,2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8026,2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4620,2</w:t>
            </w:r>
          </w:p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строительства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4620,2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архитектуры и градостроительства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25227,5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3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20691,5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6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9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5621,5</w:t>
            </w:r>
          </w:p>
        </w:tc>
      </w:tr>
      <w:tr>
        <w:trPr>
          <w:trHeight w:val="10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5621,5</w:t>
            </w:r>
          </w:p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6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6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5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61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5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6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  активов государства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-40825,6</w:t>
            </w:r>
          </w:p>
        </w:tc>
      </w:tr>
      <w:tr>
        <w:trPr>
          <w:trHeight w:val="3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6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25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Атбасарского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2009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4С 16/1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решение Атбасарского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 14/2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Атбасарского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 14/2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119"/>
        <w:gridCol w:w="1055"/>
        <w:gridCol w:w="864"/>
        <w:gridCol w:w="7393"/>
        <w:gridCol w:w="222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6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Адырского сельского округа Атбсарского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79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40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82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73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11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Каражарского сельского округа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2190,8</w:t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2190,8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8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5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5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Ново-Александровка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Ново-Мариновка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82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8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7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79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36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Покровка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8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54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82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37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9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79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</w:tr>
      <w:tr>
        <w:trPr>
          <w:trHeight w:val="5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9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7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11795,5</w:t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11795,5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