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d0fd" w14:textId="2a2d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8 августа 2005 года № С 20/2 "Об утверждении схемы зонирования земель города Атбасар и поправочных коэффициентов к базовым ставкам земельного налога и кадастровой (оценочной) стоимости земельных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6 апреля 2009 года № 4С16/5. Зарегистрировано Управлением юстиции Атбасарского района Акмолинской области 15 апреля 2009 года № 1-5-113. Утратило силу решением Атбасарского районного маслихата Акмолинской области от 21 февраля 2013 года № 5С 14/3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Атбасарского районного маслихата Акмолинской области от 21.02.2013 № 5С 14/3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Кодекса Республики Казахстан от 20 июня 2003 года "Земельный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Атбасарского районного маслихата "Об утверждении схемы зонирования земель города Атбасар и поправочных коэффициентов к базовым ставкам земельного налога и кадастровой (оценочной) стоимости земельных участков" от 8 августа 2005 года № С 20/1, (зарегистрированного в Реестре государственной регистрации нормативных правовых актов № 1-5-14, опубликованного в газете от 9 сентября 2005 года "Атбасар" № 36, от 7 сентября 2005 года "Простор" № 70) с последующими изменениями в решение Атбасарского районного маслихата "О внесении изменения в решение Атбасарского районного маслихата от 8 августа 2005 года № С 20/2 "Об утверждении схемы зонирования земель города Атбасар и поправочных коэффициентов к базовым ставкам земельного налога и кадастровой (оценочной) стоимости земельных участков" от 30 января 2009 года № 4С 15/6, (зарегистрированного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1-5-107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газетах от 13 марта 2009 года "Атбасар" № 10, "Простор" № 10),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приложении 3 к указанному решению в графе "средний коэффициент":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1 цифры "1,8" заменить на цифры "1,2";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2 цифры "1,6" заменить на цифры "1,1";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3 цифры "1,5" заменить на цифры "1,0";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4 цифры "1,3" заменить на цифры "0,9";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5 цифры "0,8" заменить на цифры "0,6";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6 цифры "1,4" заменить на цифры "0,9";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7 цифры "1,1" заменить на цифры "0,7";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8 цифры "1,3" заменить на цифры "0,9";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9 цифры "0,8" заменить на цифры "0,6";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Управлении юстиции Атбасарского района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5"/>
        <w:gridCol w:w="4555"/>
      </w:tblGrid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Ивашин А.М.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Борумбаев Б.А.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 Р.Ш.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Чириков А.В.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земельно-кадастрового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дочернего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государственного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землеустройства (Гос НПЦ зем)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"Акмолинский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по землеустройству"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Кужунтаев К.С.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Комбатуров Б.Т.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"Налогового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по Атбасарскому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Жумагатов 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Стригун Н.А.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Бабанов А.С.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Кенжебаев З.З.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