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6fa9" w14:textId="a296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19 декабря 2008 года № 4С14/2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апреля 2009 года № 4С17/1. Зарегистрировано Управлением юстиции Атбасарского района Акмолинской области 4 мая 2009 года № 1-15-115. Утратило силу - решением Атбасарского районного маслихата Акмолинской области от 12 апреля 2010 года № 4С 25/18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 Сноска. Утратило силу - решением Атбасарского районного маслихата Акмолинской области от 12.04.2010 № 4С 25/18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2009 год» от 19 декабря 2008 года № 4С 14/2, (зарегистрированного в Реестре государственной регистрации нормативных правовых актов № 1-5-104, опубликованного от 9 января 2009 года в газетах «Атбасар» № 1, «Простор» № 1), с последующими изменениями и дополнениями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внесении изменений и дополнения в решение Атбасарского районного маслихата от 19 декабря 2008 года № 4С 14/2 «О бюджете района на 2009 год» от 30 января 2009 года № 4С 15/3, (зарегистрированного в Реестре государственной регистрации нормативных правовых актов № 1-5-106, опубликованного от 13 февраля 2009 года в газетах «Атбасар» № 6, «Простор» № 6);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внесении изменений и дополнений в решение Атбасарского районного маслихата от 19 декабря 2008 года № 4С 14/2 «О бюджете района на 2009 год» от 6 апреля 2009 года № 4С 16/1 (зарегистрированного в Реестре государственной регистрации нормативных правовых актов № 1-5-112, опубликованного от 24 апреля 2009 года в газетах «Атбасар» № 16, «Простор» № 16),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«1702977,2» заменить на цифру «2034727,2»;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«949360,2» заменить на цифру «1281110,2»;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«1673974,8» заменить на цифру «2005724,8»;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«пеня» заменить на слово «пени» на русском языке, текст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«6683» заменить на цифру «6764»;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«1683» заменить на цифру «1718»;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«5000» заменить на цифру «5046»;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Учесть, что в составе бюджета района на 2009 год предусмотрены средства на реализацию стратегии региональной занятости и переподготовки кадров из республиканского бюджета в сумме 346669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136200 тысяч тенге - на реконструкцию водопроводных сетей города Атбасар;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107421 тысяч тенге - на капитальный ремонт котельных и тепловых сетей в городе Атбасар;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3300 тысяч тенге - на текущий ремонт автодорог местной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63198 тысяч тенге - на капитальный ремонт комплекса зданий школы-лицея № 1 города Атбасар;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10900 тысяч тенге - на капитальный ремонт средней школы № 3 города Атбасар;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8730 тысяч тенге - расширение программ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16920 тысяч тенге - создание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в разделе «Инвестиционные проекты», в функциональной группе 7 «Жилищно-коммунальное хозяйство», в подфункции 01 «Жилищное хозяйство», по администратору бюджетной программы 467 «Отдел строительства района (города областного значения)», наименование бюджетной программы слова и цифры «003 Строительство жилья государственного коммунального жилищного фонда» заменить словами и цифрами «003 Строительство и (или) приобретение жилья государственного коммунального жилищного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слова и цифры «004 Развитие и обустройство инженерно-коммуникационной инфраструктуры» заменить словами и цифрами «004 Развитие, обустройство и (или) приобретение инженерно-коммуникационной инфраструктуры»;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подфункцией 02 «Коммунальное хозяйство»; по администратору бюджетной программы 467 «Отдел строительства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031 «Развитие инженерно- коммуникационной инфраструктуры в рамках реализации стратегии региональной занятости и переподготовки кадров».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4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2009 год» от 19 декабря 2008 года № 4С 14/2 (зарегистрированного в Реестре государственной регистрации нормативных правовых актов № 1-5-104, опубликованного от 9 января 2009 года в газетах «Атбасар» № 1, «Простор» № 1) изложить в новой редакции согласно приложениям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Атбасарского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А.М.Ивашин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Б.А.Борумбаев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Р.Ш.Аубакиров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М.Н.Серкебаева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апреля 2009 года № 4С 17/1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г. № 4С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года № 4С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34"/>
        <w:gridCol w:w="829"/>
        <w:gridCol w:w="8377"/>
        <w:gridCol w:w="21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2034727,2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617275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377663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377663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163475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104727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13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  действий и (или) выдачу документов уполномоченными на то государственными органами или должност-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лицами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8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 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15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  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</w:p>
        </w:tc>
      </w:tr>
      <w:tr>
        <w:trPr>
          <w:trHeight w:val="193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49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40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1281110,2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1281110,2</w:t>
            </w:r>
          </w:p>
        </w:tc>
      </w:tr>
      <w:tr>
        <w:trPr>
          <w:trHeight w:val="4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1281110,2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48"/>
        <w:gridCol w:w="855"/>
        <w:gridCol w:w="817"/>
        <w:gridCol w:w="766"/>
        <w:gridCol w:w="6820"/>
        <w:gridCol w:w="216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2005724,8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157450,3</w:t>
            </w:r>
          </w:p>
        </w:tc>
      </w:tr>
      <w:tr>
        <w:trPr>
          <w:trHeight w:val="8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136876,3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10920,0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44839,0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44839,0</w:t>
            </w:r>
          </w:p>
        </w:tc>
      </w:tr>
      <w:tr>
        <w:trPr>
          <w:trHeight w:val="5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  аула(села),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12886,2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12886,2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8564,2</w:t>
            </w:r>
          </w:p>
        </w:tc>
      </w:tr>
      <w:tr>
        <w:trPr>
          <w:trHeight w:val="4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756,4</w:t>
            </w:r>
          </w:p>
        </w:tc>
      </w:tr>
      <w:tr>
        <w:trPr>
          <w:trHeight w:val="7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  имущества, поступившего в коммунальную собственность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624,6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9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9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1192575,2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1068522,0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1068522,0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1035853,0</w:t>
            </w:r>
          </w:p>
        </w:tc>
      </w:tr>
      <w:tr>
        <w:trPr>
          <w:trHeight w:val="4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32669,0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97699,2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97699,2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5905,2</w:t>
            </w:r>
          </w:p>
        </w:tc>
      </w:tr>
      <w:tr>
        <w:trPr>
          <w:trHeight w:val="5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5108,0</w:t>
            </w:r>
          </w:p>
        </w:tc>
      </w:tr>
      <w:tr>
        <w:trPr>
          <w:trHeight w:val="10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9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74098,0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116889,4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104223,0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104223,0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62201,0</w:t>
            </w:r>
          </w:p>
        </w:tc>
      </w:tr>
      <w:tr>
        <w:trPr>
          <w:trHeight w:val="12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3824,0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гориям нуждающихся граждан по решению местных представительных органов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13546,0</w:t>
            </w:r>
          </w:p>
        </w:tc>
      </w:tr>
      <w:tr>
        <w:trPr>
          <w:trHeight w:val="13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3821,0</w:t>
            </w:r>
          </w:p>
        </w:tc>
      </w:tr>
      <w:tr>
        <w:trPr>
          <w:trHeight w:val="7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12666,4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12666,4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12380,4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321060,1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56884,9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56884,9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жилищного фонда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5547,5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51337,4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245547,0</w:t>
            </w:r>
          </w:p>
        </w:tc>
      </w:tr>
      <w:tr>
        <w:trPr>
          <w:trHeight w:val="10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109347,0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</w:tr>
      <w:tr>
        <w:trPr>
          <w:trHeight w:val="10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10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107421,0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136200,0</w:t>
            </w:r>
          </w:p>
        </w:tc>
      </w:tr>
      <w:tr>
        <w:trPr>
          <w:trHeight w:val="8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реализации cтратегии региональной занятости и переподготовки кадров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136200,0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18628,2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 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2749,2</w:t>
            </w:r>
          </w:p>
        </w:tc>
      </w:tr>
      <w:tr>
        <w:trPr>
          <w:trHeight w:val="9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мационное пространство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102872,0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</w:p>
        </w:tc>
      </w:tr>
      <w:tr>
        <w:trPr>
          <w:trHeight w:val="7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10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6824,0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38295,0</w:t>
            </w:r>
          </w:p>
        </w:tc>
      </w:tr>
      <w:tr>
        <w:trPr>
          <w:trHeight w:val="6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1636,0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5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5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11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41491,0</w:t>
            </w:r>
          </w:p>
        </w:tc>
      </w:tr>
      <w:tr>
        <w:trPr>
          <w:trHeight w:val="4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14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25627,8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25627,8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25627,8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5277,2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5277,2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5277,2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8026,2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8026,2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4620,2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4620,2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 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9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25227,5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20691,5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10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5621,5</w:t>
            </w:r>
          </w:p>
        </w:tc>
      </w:tr>
      <w:tr>
        <w:trPr>
          <w:trHeight w:val="8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5621,5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5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-40825,6</w:t>
            </w:r>
          </w:p>
        </w:tc>
      </w:tr>
      <w:tr>
        <w:trPr>
          <w:trHeight w:val="8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8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апреля 2009 года № 4С 17/1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г. № 4С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года № 4С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52"/>
        <w:gridCol w:w="877"/>
        <w:gridCol w:w="801"/>
        <w:gridCol w:w="7615"/>
        <w:gridCol w:w="214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Адырского сельского округа Атбсарского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11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Каражарского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2190,8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2190,8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10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Ново-Александровка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Ново-Мариновка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Покровка Атбасар-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11795,5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