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32d2" w14:textId="cd2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13 декабря 2007 года № 4С4/6 "Об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2009 года № 4С17/5. Зарегистрировано Управлением юстиции Атбасарского района Акмолинской области 4 мая 2009 года № 1-5-116. Утратило силу - решением Атбасарского районного маслихата Акмолинской области от 27 июня 2012 года № 5С 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Атбасарского районного маслихата Акмолинской области от 27.06.2012 </w:t>
      </w:r>
      <w:r>
        <w:rPr>
          <w:rFonts w:ascii="Times New Roman"/>
          <w:b w:val="false"/>
          <w:i w:val="false"/>
          <w:color w:val="000000"/>
          <w:sz w:val="28"/>
        </w:rPr>
        <w:t>№ 5С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Атбасарского районного маслихата «Об утверждении Правил оказания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услуг» от 13 декабря 2007 года № 4С 4/6 (зарегистрированного в Реестре государственной регистрации нормативных правовых актов № 1-5-89, опубликованного в газетах 1 февраля 2008 года «Атбасар» № 5, «Простор» №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и цифры «Признать утратившим силу решения от 17 мая 2002 года № С 19/7 «О порядке размере оказания малообеспеченным семьям /гражданам/ помощи на оплату содержания жилья и потребления коммунальных услуг в городе и районе» (зарегистрированного в Управлении юстиции Акмолинской области за № 1136 от 30 мая 2002 года, опубликованного в газете «Атбасар» «Простор» 17 января 2003 года) заменить словами и цифрами следующего содержания «Признать утратившим силу решение Атбасарского районного маслихата «О порядке и размере оказания малообеспеченным семьям /гражданам/ помощи на оплату содержания жилья и потребления коммунальных услуг в городе и районе» от 17 мая 2002 года № С19/7 (зарегистрированного в Реестре государственной регистрации нормативных правовых актов за № 1136, опубликованного в газетах от 30 мая 2002 года «Атбасар» № 15, от 17 января 2003 года «Простор»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А.М.Ивашин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Р.Ш.Аубакиров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