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e01a" w14:textId="70ae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19 декабря 2008 года № 4С14/2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19 мая 2009 года № 4С18/1. Зарегистрировано Управлением юстиции Атбасарского района Акмолинской области 27 мая 2009 года № 1-5-117. Утратило силу - решением Атбасарского районного маслихата Акмолинской области от 12 апреля 2010 года № 4С 25/18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Сноска. Утратило силу - решением Атбасарского районного маслихата Акмолинской области от 12.04.2010 № 4С 25/18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2009 год» от 19 декабря 2008 года № 4С 14/2, (зарегистрированного в Реестре государственной регистрации нормативных правовых актов № 1-5-104, опубликованного от 9 января 2009 года в газетах «Атбасар» № 1, «Простор» № 1), с последующими изменениями и дополнениями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19 декабря 2008 года № 4С 14/2 «О бюджете района на 2009 год» от 30 января 2009 года № 4С 15/3, (зарегистрированного в Реестре государственной регистрации нормативных правовых актов № 1-5-106, опубликованного от 13 февраля 2009 года в газетах «Атбасар» № 6, «Простор» № 6);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19 декабря 2008 года № 4С 14/2 «О бюджете района на 2009 год» от 6 апреля 2009 года № 4С 16/1 (зарегистрированного в Реестре государственной регистрации нормативных правовых актов № 1-5-112, опубликованного от 24 апреля 2009 года в газетах «Атбасар» № 16, «Простор» № 16),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19 декабря 2008 года № 4С 14/2 «О бюджете района на 2009 год» от 27 апреля 2009 года № 4С 17/1 (зарегистрированного в Реестре государственной регистрации нормативно-правовых актов № 1-5-115 опубликованного от 8 мая в газетах «Атбасар» № 18, «Простор» №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разделе II Затраты, в 12 функциональной группе «Транспорт и коммуникации», в подфункции 09 «Прочие услуги в сфере транспорта и коммуникаций» слова и цифры «администратора 123 «Аппарат акима района в городе, города районного значения, поселка, аула (села), аульного (сельского) округа», «программу 020 «Ремонт и содержание автомобильных дорог населенных пунктов в рамках реализации стратегии региональной занятости и переподготовки кадров» заменить словами и цифрами «администратором 458 «Отдел жилищно-коммунального хозяйства, пассажирского транспорта и автомобильных дорог района (города областного значения)», «программой 008 «Ремонт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функциональной группе 12 «Транспорт и коммуникации», слова и цифры «подфункцию 09 «Прочие услуги в сфере транспорта и коммуникаций», «администратора 123 «Аппарат акима района в городе, города районного значения, поселка, аула (села), аульного (сельского) округа», «программу 020 «Ремонт и содержание автомобильных дорог населенных пунктов в рамках реализации стратегии региональной занятости и переподготовки кадров» и «цифры 3300»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4 к решению Атбасарского районного маслихата «О бюджете района на 2009 год» от 19 декабря 2008 года № 4С 14/2 (зарегистрированного в Реестре государственной регистрации нормативных правовых актов № 1-5-104, опубликованного от 9 января 2009 года в газетах «Атбасар» № 1, «Простор» № 1) изложить в новой редакции согласно приложениям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А.М.Ивашин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В.И.Свидзинский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Р.Ш.Аубакиров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М.Н.Серкебаева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апреля 2009 года № 4С 18/1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г. 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 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34"/>
        <w:gridCol w:w="829"/>
        <w:gridCol w:w="8377"/>
        <w:gridCol w:w="21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2034727,2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617275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163475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104727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13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  ействий и (или) выдачу документов уполномоченными на то государственными органами или должност-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лицами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8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5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  одержавщимся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193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0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1281110,2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1281110,2</w:t>
            </w:r>
          </w:p>
        </w:tc>
      </w:tr>
      <w:tr>
        <w:trPr>
          <w:trHeight w:val="4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1281110,2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48"/>
        <w:gridCol w:w="855"/>
        <w:gridCol w:w="817"/>
        <w:gridCol w:w="766"/>
        <w:gridCol w:w="6820"/>
        <w:gridCol w:w="216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2005724,8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157450,3</w:t>
            </w:r>
          </w:p>
        </w:tc>
      </w:tr>
      <w:tr>
        <w:trPr>
          <w:trHeight w:val="8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136876,3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  аула(села),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12886,2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8564,2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7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  имущества, поступившего в коммунальную собственность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624,6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9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1192575,2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1035853,0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32669,0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97699,2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97699,2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5905,2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</w:p>
        </w:tc>
      </w:tr>
      <w:tr>
        <w:trPr>
          <w:trHeight w:val="10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74098,0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116889,4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62201,0</w:t>
            </w:r>
          </w:p>
        </w:tc>
      </w:tr>
      <w:tr>
        <w:trPr>
          <w:trHeight w:val="12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гориям нуждающихся граждан по решению местных представительных органов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13546,0</w:t>
            </w:r>
          </w:p>
        </w:tc>
      </w:tr>
      <w:tr>
        <w:trPr>
          <w:trHeight w:val="13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7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12666,4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12666,4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12380,4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321060,1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56884,9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56884,9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жилищного фонда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5547,5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51337,4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245547,0</w:t>
            </w:r>
          </w:p>
        </w:tc>
      </w:tr>
      <w:tr>
        <w:trPr>
          <w:trHeight w:val="10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109347,0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10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10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107421,0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136200,0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136200,0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18628,2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 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2749,2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мационное пространство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102872,0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7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10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38295,0</w:t>
            </w:r>
          </w:p>
        </w:tc>
      </w:tr>
      <w:tr>
        <w:trPr>
          <w:trHeight w:val="6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11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41491,0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14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25627,8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25627,8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25627,8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 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25227,5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20691,5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10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8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5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-40825,6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апреля 2009 года № 4С 18/1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г. 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 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2"/>
        <w:gridCol w:w="877"/>
        <w:gridCol w:w="801"/>
        <w:gridCol w:w="7615"/>
        <w:gridCol w:w="214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Адырского сельского округа Атбсарского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11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Каражарского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2190,8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Ново-Александровка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Ново-Мариновка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Покровка Атбасар-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а,кима города Атбасар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