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1bf3" w14:textId="e021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4 июня 2009 года № А-6/143. Зарегистрировано Управлением юстиции Атбасарского района Акмолинской области 30 июня 2009 года № 1-5-118. Утратило силу - постановлением акимата Атбасарского района Акмолинской области от 4 февраля 2010 года № А-2/28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Атбасарского района Акмолинской области от 04.02.2010 № А-2/28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постановлением Правительства Республики Казахстан от 17 апреля 2009 года № 543 «О реализации Указа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апреле–июне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отчисленных из учебных заведений не достигших двадцати семи лет и не выслуживших установленные сроки воинской службы по призыву через государственное учреждение (далее ГУ) «Объединенный отдел по делам обороны города Атбасар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период проведения призыва граждан на срочную воинскую службу образовать призывной участок и организовать призывной пункт для проведения медицинского освидетельствования граждан при ГУ «Объединенный отдел по делам обороны города Атбасар Акмолинской области» (по согласованию) по адресу: Акмолинская область, город Атбасар, улица Луки Белаша, дом 52/1.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районную призывную комиссию на период проведения призыва согласно приложению 1, утвердить график проведения призыва граждан на срочную воинскую службу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сел, аульного и сельских округов обеспечить доставку граждан, проживающих в отдаленной местности,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распространяется на правоотношения, возникшие с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Каженова Ж.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Р. 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«Атбасарская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 Панасюра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«Атбасарская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 Аубакиров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2009 г. № а-6/143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акимата Атбасарского района Акмолинской области от 20.11.2009 года </w:t>
      </w:r>
      <w:r>
        <w:rPr>
          <w:rFonts w:ascii="Times New Roman"/>
          <w:b w:val="false"/>
          <w:i w:val="false"/>
          <w:color w:val="ff0000"/>
          <w:sz w:val="28"/>
        </w:rPr>
        <w:t>№ а-11/301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6653"/>
      </w:tblGrid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Адильхан Исаходжаевич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ГУ «Объединенный отдел по делам обороны города Атбасар Акмолинской области»,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Каженов Жоламан Галимович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Атбасарского района,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Байленов Арман Кайырлаевич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ГУ « Отдел внутренних дел Атбасарского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Брадецкая Валентина Лукьяновна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 - окулист государственного коммунального казенного предприятия «Атбасарская районная поликлиника»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Рысакова Дамеля Акпашевна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приемного покоя государственного коммунального казенного предприятия «Атбасарская центральная районная больница» при управлении здравоохранения Акмолинской области-секретарь призывной комиссии (по согласованию)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2009 г. № а-6/143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1348"/>
        <w:gridCol w:w="1483"/>
        <w:gridCol w:w="2697"/>
        <w:gridCol w:w="2171"/>
      </w:tblGrid>
      <w:tr>
        <w:trPr>
          <w:trHeight w:val="30" w:hRule="atLeast"/>
        </w:trPr>
        <w:tc>
          <w:tcPr>
            <w:tcW w:w="4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сел, аульного,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комиссии время с 9.00 до 18.00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Адырский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Борисовка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Макеевский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24,27,28 апреля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22,23,26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Ново-Александровка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Ново-Мариновка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</w:p>
        </w:tc>
      </w:tr>
      <w:tr>
        <w:trPr>
          <w:trHeight w:val="255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Сепе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  <w:tr>
        <w:trPr>
          <w:trHeight w:val="21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Сочинское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16-19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Есенгельдинский аульный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14-19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Шункыркольский сельский 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20-21 апреля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Атбасар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505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1000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15,18,19,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20,21,22,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25,26,27,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28,29 май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17,18,19,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Атбасар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1050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750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12,15,16,17,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18,19,22,23,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24,25,26,29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21,22,23,24,25,28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