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d123" w14:textId="6c3d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19 декабря 2008 года № 4С14/2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19 октября 2009 года № 4С21/2. Зарегистрировано Управлением юстиции Атбасарского района Акмолинской области 4 ноября 2009 года № 1-5-122. Утратило силу - решением Атбасарского районного маслихата Акмолинской области от 12 апреля 2010 года № 4С 25/18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 Сноска. Утратило силу - решением Атбасарского районного маслихата Акмолинской области от 12.04.2010 № 4С 25/18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Атбасарского районного маслихата «О бюджете района на 2009 год»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, (зарегистрированного в Реестре государственной регистрации нормативных правовых актов за № 1-5-104, опубликованного 9 января 2009 года в газетах «Атбасар» и «Простор»); с последующими изменениями и дополнениями, внесенными решением Атбасарского районного маслихата от 30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4С 15/3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Атбасарского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год», (зарегистрированного в Реестре государственной регистрации нормативных правовых актов за № 1-5-106, опубликованного 13 февраля 2009 года в газетах «Атбасар» № 6, «Простор» № 6); решением Атбасарского районного маслихата от 6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 16/1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Атбасарского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(зарегистрированного в Реестре государственной регистрации нормативных правовых актов за № 1-5-112, опубликованного 24 апреля 2009 года в газетах «Атбасар» № 16, «Простор» № 16); решением Атбасарского районного маслихата от 27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 17/1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Атбасарского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(зарегистрированного в Реестре государственной регистрации нормативных правовых актов за № 1-5-115, опубликованного 8 мая 2009 года в газетах «Атбасар» № 18, «Простор» № 18); решением Атбасарского районного маслихата от 19 мая 2009 года </w:t>
      </w:r>
      <w:r>
        <w:rPr>
          <w:rFonts w:ascii="Times New Roman"/>
          <w:b w:val="false"/>
          <w:i w:val="false"/>
          <w:color w:val="000000"/>
          <w:sz w:val="28"/>
        </w:rPr>
        <w:t>№ 4С 18/1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Атбасарского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год», (зарегистрированного в Реестре государственной регистрации нормативных правовых актов за № 1-5-117, опубликованного 5 июня 2009 года в газетах «Атбасар» № 22, «Простор» № 22); решением Атбасарского районного маслихата от 20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4С 20/2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Атбасарского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(зарегистрированного в Реестре государственной регистрации нормативных правовых актов за № 1-5-119, опубликованного 31 июля 2009 года в газетах «Атбасар» № 30, «Простор» № 30)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«2066844,3» заменить на цифру «2054177,1»;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«617275» заменить на цифру «607382»;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«21342» заменить на цифру «31832»;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«115000» заменить на цифру «104512»;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«1313227,3» заменить на цифру «1310451,1»;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«2037841,9» заменить на цифру «2025174,7»;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«сборы за введение предпринимательской деятельности и профессиональной деятельности» дополнить словами следующего содержания «Налог на игорный бизнес»;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«Продажа земли» дополнить словами следующего содержания «Продажа нематериальных активов»;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«24817» заменить на цифру «24070,5»;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«8194» заменить на цифру «7946,1»;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«16623» заменить на цифру «16124,4»;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«7150» заменить на цифру «6892,3»;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«26708» заменить на цифру «21916»;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бюджете района на 2009 год предусмотрены целевые текущие трансферты из областного бюджета на оказание социальной помощи на лечение по эндопротезированию больного Рыкова Льва Львовича 1995 года рождения в сумме 3020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«15070» заменить на цифру «15068,85»;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«12-2. Учесть, что в бюджете района на 2009 год в установленном законодательством порядке произведена реорганизация двух государственных учреждений путем присоединения постановлением акимата Атбасарского района от 17 сентября 2009 года № а-9/230 «О реорганизации некоторых государственных учреждений Атбасарского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 4 к решению Атбасарского районного маслихата «О бюджете района на 2009 год» от 19 декабря 2008 года № 4С 14/2 (зарегистрированного в Реестре государственной регистрации нормативных правовых актов за № 1-5-104, опубликованного 9 января 2009 года в газетах «Атбасар» и «Простор») изложить в новой редакции согласно приложению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А.Т.Комбатуров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Б.А.Борумбаев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Р.Ш.Аубакиров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М.Н.Серкебаева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2008г.№ 4С 21/2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2008г.№ 4С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680"/>
        <w:gridCol w:w="9792"/>
        <w:gridCol w:w="2245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2054177,1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607382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351866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351866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172948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97630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44052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1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16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31832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</w:t>
            </w:r>
          </w:p>
        </w:tc>
      </w:tr>
      <w:tr>
        <w:trPr>
          <w:trHeight w:val="17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1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104512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1310451,1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1310451,1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1310451,1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68"/>
        <w:gridCol w:w="860"/>
        <w:gridCol w:w="8604"/>
        <w:gridCol w:w="243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2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2025174,7</w:t>
            </w:r>
          </w:p>
        </w:tc>
      </w:tr>
      <w:tr>
        <w:trPr>
          <w:trHeight w:val="5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155572,5</w:t>
            </w:r>
          </w:p>
        </w:tc>
      </w:tr>
      <w:tr>
        <w:trPr>
          <w:trHeight w:val="10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135341,1</w:t>
            </w:r>
          </w:p>
        </w:tc>
      </w:tr>
      <w:tr>
        <w:trPr>
          <w:trHeight w:val="34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7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10920,0</w:t>
            </w:r>
          </w:p>
        </w:tc>
      </w:tr>
      <w:tr>
        <w:trPr>
          <w:trHeight w:val="4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44228,5</w:t>
            </w:r>
          </w:p>
        </w:tc>
      </w:tr>
      <w:tr>
        <w:trPr>
          <w:trHeight w:val="52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44228,5</w:t>
            </w:r>
          </w:p>
        </w:tc>
      </w:tr>
      <w:tr>
        <w:trPr>
          <w:trHeight w:val="5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80147,6</w:t>
            </w:r>
          </w:p>
        </w:tc>
      </w:tr>
      <w:tr>
        <w:trPr>
          <w:trHeight w:val="9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80147,6</w:t>
            </w:r>
          </w:p>
        </w:tc>
      </w:tr>
      <w:tr>
        <w:trPr>
          <w:trHeight w:val="1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</w:t>
            </w:r>
          </w:p>
        </w:tc>
      </w:tr>
      <w:tr>
        <w:trPr>
          <w:trHeight w:val="30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8550,0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</w:t>
            </w:r>
          </w:p>
        </w:tc>
      </w:tr>
      <w:tr>
        <w:trPr>
          <w:trHeight w:val="8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</w:tr>
      <w:tr>
        <w:trPr>
          <w:trHeight w:val="6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624,6</w:t>
            </w:r>
          </w:p>
        </w:tc>
      </w:tr>
      <w:tr>
        <w:trPr>
          <w:trHeight w:val="4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7359,4</w:t>
            </w:r>
          </w:p>
        </w:tc>
      </w:tr>
      <w:tr>
        <w:trPr>
          <w:trHeight w:val="6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7359,4</w:t>
            </w:r>
          </w:p>
        </w:tc>
      </w:tr>
      <w:tr>
        <w:trPr>
          <w:trHeight w:val="4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7359,4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1554,6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1554,6</w:t>
            </w:r>
          </w:p>
        </w:tc>
      </w:tr>
      <w:tr>
        <w:trPr>
          <w:trHeight w:val="5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1554,6</w:t>
            </w:r>
          </w:p>
        </w:tc>
      </w:tr>
      <w:tr>
        <w:trPr>
          <w:trHeight w:val="6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1554,6</w:t>
            </w:r>
          </w:p>
        </w:tc>
      </w:tr>
      <w:tr>
        <w:trPr>
          <w:trHeight w:val="10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</w:p>
        </w:tc>
      </w:tr>
      <w:tr>
        <w:trPr>
          <w:trHeight w:val="4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</w:p>
        </w:tc>
      </w:tr>
      <w:tr>
        <w:trPr>
          <w:trHeight w:val="9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</w:p>
        </w:tc>
      </w:tr>
      <w:tr>
        <w:trPr>
          <w:trHeight w:val="6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</w:p>
        </w:tc>
      </w:tr>
      <w:tr>
        <w:trPr>
          <w:trHeight w:val="3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1198352,9</w:t>
            </w:r>
          </w:p>
        </w:tc>
      </w:tr>
      <w:tr>
        <w:trPr>
          <w:trHeight w:val="4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5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5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5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1067775,5</w:t>
            </w:r>
          </w:p>
        </w:tc>
      </w:tr>
      <w:tr>
        <w:trPr>
          <w:trHeight w:val="5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1067775,5</w:t>
            </w:r>
          </w:p>
        </w:tc>
      </w:tr>
      <w:tr>
        <w:trPr>
          <w:trHeight w:val="2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1035370,4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32405,1</w:t>
            </w:r>
          </w:p>
        </w:tc>
      </w:tr>
      <w:tr>
        <w:trPr>
          <w:trHeight w:val="1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104223,4</w:t>
            </w:r>
          </w:p>
        </w:tc>
      </w:tr>
      <w:tr>
        <w:trPr>
          <w:trHeight w:val="7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104223,4</w:t>
            </w:r>
          </w:p>
        </w:tc>
      </w:tr>
      <w:tr>
        <w:trPr>
          <w:trHeight w:val="4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5891,2</w:t>
            </w:r>
          </w:p>
        </w:tc>
      </w:tr>
      <w:tr>
        <w:trPr>
          <w:trHeight w:val="8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5108,0</w:t>
            </w:r>
          </w:p>
        </w:tc>
      </w:tr>
      <w:tr>
        <w:trPr>
          <w:trHeight w:val="8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82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80636,2</w:t>
            </w:r>
          </w:p>
        </w:tc>
      </w:tr>
      <w:tr>
        <w:trPr>
          <w:trHeight w:val="6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113394,1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99514,2</w:t>
            </w:r>
          </w:p>
        </w:tc>
      </w:tr>
      <w:tr>
        <w:trPr>
          <w:trHeight w:val="5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99514,2</w:t>
            </w:r>
          </w:p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61903,8</w:t>
            </w:r>
          </w:p>
        </w:tc>
      </w:tr>
      <w:tr>
        <w:trPr>
          <w:trHeight w:val="12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4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3727,4</w:t>
            </w:r>
          </w:p>
        </w:tc>
      </w:tr>
      <w:tr>
        <w:trPr>
          <w:trHeight w:val="6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2317,0</w:t>
            </w:r>
          </w:p>
        </w:tc>
      </w:tr>
      <w:tr>
        <w:trPr>
          <w:trHeight w:val="6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9079,0</w:t>
            </w:r>
          </w:p>
        </w:tc>
      </w:tr>
      <w:tr>
        <w:trPr>
          <w:trHeight w:val="5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334,6</w:t>
            </w:r>
          </w:p>
        </w:tc>
      </w:tr>
      <w:tr>
        <w:trPr>
          <w:trHeight w:val="5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3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11396,4</w:t>
            </w:r>
          </w:p>
        </w:tc>
      </w:tr>
      <w:tr>
        <w:trPr>
          <w:trHeight w:val="13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6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13879,9</w:t>
            </w:r>
          </w:p>
        </w:tc>
      </w:tr>
      <w:tr>
        <w:trPr>
          <w:trHeight w:val="6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13879,9</w:t>
            </w:r>
          </w:p>
        </w:tc>
      </w:tr>
      <w:tr>
        <w:trPr>
          <w:trHeight w:val="5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13656,9</w:t>
            </w:r>
          </w:p>
        </w:tc>
      </w:tr>
      <w:tr>
        <w:trPr>
          <w:trHeight w:val="6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4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341253,3</w:t>
            </w:r>
          </w:p>
        </w:tc>
      </w:tr>
      <w:tr>
        <w:trPr>
          <w:trHeight w:val="1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77316,3</w:t>
            </w:r>
          </w:p>
        </w:tc>
      </w:tr>
      <w:tr>
        <w:trPr>
          <w:trHeight w:val="7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77256,3</w:t>
            </w:r>
          </w:p>
        </w:tc>
      </w:tr>
      <w:tr>
        <w:trPr>
          <w:trHeight w:val="5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27463,5</w:t>
            </w:r>
          </w:p>
        </w:tc>
      </w:tr>
      <w:tr>
        <w:trPr>
          <w:trHeight w:val="5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49792,8</w:t>
            </w:r>
          </w:p>
        </w:tc>
      </w:tr>
      <w:tr>
        <w:trPr>
          <w:trHeight w:val="3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245024,8</w:t>
            </w:r>
          </w:p>
        </w:tc>
      </w:tr>
      <w:tr>
        <w:trPr>
          <w:trHeight w:val="8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108824,8</w:t>
            </w:r>
          </w:p>
        </w:tc>
      </w:tr>
      <w:tr>
        <w:trPr>
          <w:trHeight w:val="4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1200,8</w:t>
            </w:r>
          </w:p>
        </w:tc>
      </w:tr>
      <w:tr>
        <w:trPr>
          <w:trHeight w:val="8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10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106902,0</w:t>
            </w:r>
          </w:p>
        </w:tc>
      </w:tr>
      <w:tr>
        <w:trPr>
          <w:trHeight w:val="5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136200,0</w:t>
            </w:r>
          </w:p>
        </w:tc>
      </w:tr>
      <w:tr>
        <w:trPr>
          <w:trHeight w:val="8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136200,0</w:t>
            </w:r>
          </w:p>
        </w:tc>
      </w:tr>
      <w:tr>
        <w:trPr>
          <w:trHeight w:val="4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18912,2</w:t>
            </w:r>
          </w:p>
        </w:tc>
      </w:tr>
      <w:tr>
        <w:trPr>
          <w:trHeight w:val="7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3617,2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2917,2</w:t>
            </w:r>
          </w:p>
        </w:tc>
      </w:tr>
      <w:tr>
        <w:trPr>
          <w:trHeight w:val="8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15295,0</w:t>
            </w:r>
          </w:p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4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3814,0</w:t>
            </w:r>
          </w:p>
        </w:tc>
      </w:tr>
      <w:tr>
        <w:trPr>
          <w:trHeight w:val="7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103066,6</w:t>
            </w:r>
          </w:p>
        </w:tc>
      </w:tr>
      <w:tr>
        <w:trPr>
          <w:trHeight w:val="5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47019,0</w:t>
            </w:r>
          </w:p>
        </w:tc>
      </w:tr>
      <w:tr>
        <w:trPr>
          <w:trHeight w:val="6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47019,0</w:t>
            </w:r>
          </w:p>
        </w:tc>
      </w:tr>
      <w:tr>
        <w:trPr>
          <w:trHeight w:val="4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47019,0</w:t>
            </w:r>
          </w:p>
        </w:tc>
      </w:tr>
      <w:tr>
        <w:trPr>
          <w:trHeight w:val="4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7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6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1663,0</w:t>
            </w:r>
          </w:p>
        </w:tc>
      </w:tr>
      <w:tr>
        <w:trPr>
          <w:trHeight w:val="90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6931,0</w:t>
            </w:r>
          </w:p>
        </w:tc>
      </w:tr>
      <w:tr>
        <w:trPr>
          <w:trHeight w:val="4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38295,0</w:t>
            </w:r>
          </w:p>
        </w:tc>
      </w:tr>
      <w:tr>
        <w:trPr>
          <w:trHeight w:val="6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27587,0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25951,0</w:t>
            </w:r>
          </w:p>
        </w:tc>
      </w:tr>
      <w:tr>
        <w:trPr>
          <w:trHeight w:val="6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</w:p>
        </w:tc>
      </w:tr>
      <w:tr>
        <w:trPr>
          <w:trHeight w:val="6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6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8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9158,6</w:t>
            </w:r>
          </w:p>
        </w:tc>
      </w:tr>
      <w:tr>
        <w:trPr>
          <w:trHeight w:val="7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3508,6</w:t>
            </w:r>
          </w:p>
        </w:tc>
      </w:tr>
      <w:tr>
        <w:trPr>
          <w:trHeight w:val="6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3508,6</w:t>
            </w:r>
          </w:p>
        </w:tc>
      </w:tr>
      <w:tr>
        <w:trPr>
          <w:trHeight w:val="5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3455,7</w:t>
            </w:r>
          </w:p>
        </w:tc>
      </w:tr>
      <w:tr>
        <w:trPr>
          <w:trHeight w:val="4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3355,7</w:t>
            </w:r>
          </w:p>
        </w:tc>
      </w:tr>
      <w:tr>
        <w:trPr>
          <w:trHeight w:val="6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2194,3</w:t>
            </w:r>
          </w:p>
        </w:tc>
      </w:tr>
      <w:tr>
        <w:trPr>
          <w:trHeight w:val="6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2194,3</w:t>
            </w:r>
          </w:p>
        </w:tc>
      </w:tr>
      <w:tr>
        <w:trPr>
          <w:trHeight w:val="120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41275,2</w:t>
            </w:r>
          </w:p>
        </w:tc>
      </w:tr>
      <w:tr>
        <w:trPr>
          <w:trHeight w:val="3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10585,3</w:t>
            </w:r>
          </w:p>
        </w:tc>
      </w:tr>
      <w:tr>
        <w:trPr>
          <w:trHeight w:val="5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5506,3</w:t>
            </w:r>
          </w:p>
        </w:tc>
      </w:tr>
      <w:tr>
        <w:trPr>
          <w:trHeight w:val="60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5506,3</w:t>
            </w:r>
          </w:p>
        </w:tc>
      </w:tr>
      <w:tr>
        <w:trPr>
          <w:trHeight w:val="7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8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25497,0</w:t>
            </w:r>
          </w:p>
        </w:tc>
      </w:tr>
      <w:tr>
        <w:trPr>
          <w:trHeight w:val="5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25497,0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25497,0</w:t>
            </w:r>
          </w:p>
        </w:tc>
      </w:tr>
      <w:tr>
        <w:trPr>
          <w:trHeight w:val="3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5192,9</w:t>
            </w:r>
          </w:p>
        </w:tc>
      </w:tr>
      <w:tr>
        <w:trPr>
          <w:trHeight w:val="5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5192,9</w:t>
            </w:r>
          </w:p>
        </w:tc>
      </w:tr>
      <w:tr>
        <w:trPr>
          <w:trHeight w:val="2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5192,9</w:t>
            </w:r>
          </w:p>
        </w:tc>
      </w:tr>
      <w:tr>
        <w:trPr>
          <w:trHeight w:val="7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8025,8</w:t>
            </w:r>
          </w:p>
        </w:tc>
      </w:tr>
      <w:tr>
        <w:trPr>
          <w:trHeight w:val="6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8025,8</w:t>
            </w:r>
          </w:p>
        </w:tc>
      </w:tr>
      <w:tr>
        <w:trPr>
          <w:trHeight w:val="5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4619,8</w:t>
            </w:r>
          </w:p>
        </w:tc>
      </w:tr>
      <w:tr>
        <w:trPr>
          <w:trHeight w:val="6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4619,8</w:t>
            </w:r>
          </w:p>
        </w:tc>
      </w:tr>
      <w:tr>
        <w:trPr>
          <w:trHeight w:val="8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6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31941,7</w:t>
            </w:r>
          </w:p>
        </w:tc>
      </w:tr>
      <w:tr>
        <w:trPr>
          <w:trHeight w:val="3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28641,7</w:t>
            </w:r>
          </w:p>
        </w:tc>
      </w:tr>
      <w:tr>
        <w:trPr>
          <w:trHeight w:val="8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28641,7</w:t>
            </w:r>
          </w:p>
        </w:tc>
      </w:tr>
      <w:tr>
        <w:trPr>
          <w:trHeight w:val="4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28641,7</w:t>
            </w:r>
          </w:p>
        </w:tc>
      </w:tr>
      <w:tr>
        <w:trPr>
          <w:trHeight w:val="5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8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10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25109,2</w:t>
            </w:r>
          </w:p>
        </w:tc>
      </w:tr>
      <w:tr>
        <w:trPr>
          <w:trHeight w:val="60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4329,4</w:t>
            </w:r>
          </w:p>
        </w:tc>
      </w:tr>
      <w:tr>
        <w:trPr>
          <w:trHeight w:val="5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4329,4</w:t>
            </w:r>
          </w:p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4121,4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20779,8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15068,5</w:t>
            </w:r>
          </w:p>
        </w:tc>
      </w:tr>
      <w:tr>
        <w:trPr>
          <w:trHeight w:val="5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15068,5</w:t>
            </w:r>
          </w:p>
        </w:tc>
      </w:tr>
      <w:tr>
        <w:trPr>
          <w:trHeight w:val="8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5711,3</w:t>
            </w:r>
          </w:p>
        </w:tc>
      </w:tr>
      <w:tr>
        <w:trPr>
          <w:trHeight w:val="8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5711,3</w:t>
            </w:r>
          </w:p>
        </w:tc>
      </w:tr>
      <w:tr>
        <w:trPr>
          <w:trHeight w:val="4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4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3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60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3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3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3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5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-40825,6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1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2008г.№ 4С 21/2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2008г.№ 4С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60"/>
        <w:gridCol w:w="867"/>
        <w:gridCol w:w="782"/>
        <w:gridCol w:w="7846"/>
        <w:gridCol w:w="238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80147,6</w:t>
            </w:r>
          </w:p>
        </w:tc>
      </w:tr>
      <w:tr>
        <w:trPr>
          <w:trHeight w:val="8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80147,6</w:t>
            </w:r>
          </w:p>
        </w:tc>
      </w:tr>
      <w:tr>
        <w:trPr>
          <w:trHeight w:val="5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Адырского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2755,1</w:t>
            </w:r>
          </w:p>
        </w:tc>
      </w:tr>
      <w:tr>
        <w:trPr>
          <w:trHeight w:val="7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2755,1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3865,9</w:t>
            </w:r>
          </w:p>
        </w:tc>
      </w:tr>
      <w:tr>
        <w:trPr>
          <w:trHeight w:val="9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3865,9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7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3756,2</w:t>
            </w:r>
          </w:p>
        </w:tc>
      </w:tr>
      <w:tr>
        <w:trPr>
          <w:trHeight w:val="8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3756,2</w:t>
            </w:r>
          </w:p>
        </w:tc>
      </w:tr>
      <w:tr>
        <w:trPr>
          <w:trHeight w:val="6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8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3670,4</w:t>
            </w:r>
          </w:p>
        </w:tc>
      </w:tr>
      <w:tr>
        <w:trPr>
          <w:trHeight w:val="10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3670,4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8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6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7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6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3804,4</w:t>
            </w:r>
          </w:p>
        </w:tc>
      </w:tr>
      <w:tr>
        <w:trPr>
          <w:trHeight w:val="8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3804,4</w:t>
            </w:r>
          </w:p>
        </w:tc>
      </w:tr>
      <w:tr>
        <w:trPr>
          <w:trHeight w:val="5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7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8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6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91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3786,3</w:t>
            </w:r>
          </w:p>
        </w:tc>
      </w:tr>
      <w:tr>
        <w:trPr>
          <w:trHeight w:val="7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3786,3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7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5585,8</w:t>
            </w:r>
          </w:p>
        </w:tc>
      </w:tr>
      <w:tr>
        <w:trPr>
          <w:trHeight w:val="7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5585,8</w:t>
            </w:r>
          </w:p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7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51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11795,5</w:t>
            </w:r>
          </w:p>
        </w:tc>
      </w:tr>
      <w:tr>
        <w:trPr>
          <w:trHeight w:val="7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11795,5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3617,2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3617,2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3617,2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2917,2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