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3989" w14:textId="2053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Атбасарского районного маслихата от 13 декабря 2007 года № 4С4/6 "Об утверждении Правил оказания жилищной помощи малообеспеченным семьям (гражданам) на оплату содержания жилища (кроме содержания индивидуального жилого дома) и потребления коммунальных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19 октября 2009 года № 4C21/6. Зарегистрировано Управлением юстиции Атбасарского района Акмолинской области 23 ноября 2009 года № 1-5-123. Утратило силу - решением Атбасарского районного маслихата Акмолинской области от 27 июня 2012 года № 5С 7/4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Атбасарского районного маслихата Акмолинской области от 27.06.2012 </w:t>
      </w:r>
      <w:r>
        <w:rPr>
          <w:rFonts w:ascii="Times New Roman"/>
          <w:b w:val="false"/>
          <w:i w:val="false"/>
          <w:color w:val="000000"/>
          <w:sz w:val="28"/>
        </w:rPr>
        <w:t>№ 5С 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«О жилищных отношениях»,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Атбасарского районного маслихата «Об утверждении Правил оказания жилищной помощи малообеспеченным семьям (гражданам) на оплат) содержания жилища (кроме содержания индивидуального жилого дома) и потребления коммунальных услуг» от 13 декабря 2007 года № 4С 4/6, (зарегистрированного в Реестре государственной регистрации нормативных правовых актов за № 1-5-89, опубликованного 1 февраля 2008 года в газетах «Атбасар» и «Простор») с последующим изменением, внесенным решением Атбасарского районного маслихата от 27 апреля 2009 года № 4С 17/5 «О внесении изменения в решение Атбасарского районного маслихата от 13 декабря 2007 года № 4С 4/6 «Об утверждении Правил оказания жилищной помощи малообеспеченным семьям (гражданам) на оплату содержания жилища (кроме содержания индивидуального жилого дома) и потребления коммунальных услуг» (зарегистрированного в Реестре государственной регистрации нормативных правовых актов за № 1-5-116, опубликованного 15 мая 2009 года в газетах «Атбасар»т № 19, «Простор» № 19)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1.1. главы 1 Правил дополнить словами «малообеспеченным семьям»;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5.2. главы 5 Правил подпункты 1), 2), 3), 4) изложить в следующих редакциях: «1) ксерокопия удостоверения личности»; «2) ксерокопия регистрационного номера налогоплательщика»; «3) ксерокопия книги регистрации граждан»; «4) ксерокопия правоустанавливающего документа на жилье, ксерокопия технического паспорта»;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слова и цифру «-№ 3 (Справка «О составе семьи и размере полезной площади занимаемого жилья») заверенные с подписью и печатью КСК и документы о получаемых доходах»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5.3. главы 5 Правил после слов «или отказе в назначении» дополнить абзацем следующего содержания «После принятия решения письменно извещает заявителя о принятом решении».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6.1. главы 6 Правил слова «в части компенсации за телефон - за счет средств Республиканского бюджета» исключить2. Настоящее решение вступает в силу со дня государственной регистрации в Управлении юстиции Атбасарского района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А.Т.Комбатыров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Б.А.Борумбаев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Р.Ш.Аубакиров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