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23bf" w14:textId="5d42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Садовое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Садового сельского округа Атбасарского района Акмолинской области от 3 ноября 2009 года № 17. Зарегистрировано Управлением юстиции Атбасарского района Акмолинской области 10 декабря 2009 года № 1-5-125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административно-территориальном устройстве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с учетом протокола схода жителей села Садовое от 21 октября 2009 года, аким Садового сельского округа Атбасарского района Акмолинской области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села Садовое: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Желтоксан,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наименование Достык,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– наименование имени Ыбырая Алтынсарина,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4 – наименование Садовая.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Садового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С.Бекенова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З.Кенжебаев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