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c5d9" w14:textId="61ac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Астраханском районе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18 февраля 2009 года № 35. Зарегистрировано Управлением юстиции Астраханского района Акмолинской области 6 марта 2009 года № 1-6-95. Утратило силу - постановлением акимата Астраханского района Акмолинской области от 5 апреля  2010 года № 4С-20-10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Астраханского района Акмолинской области от 05.04.2010 № 4С-20-10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заявки работодателей на проведение общественных работ, в соответствии со статьей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 статьей 20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 пунктами 7,8 Правил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№836, в целях социальной защиты безработных, испытывающих трудности в поиске работы, для обеспечения их временной занятости, акимат Астраханского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1.Организовать общественные работы в Астраханском районе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2.Финансирование производить из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3.Утвердить Перечень организаций, виды, объемы и конкретные условия общественных работ, размеры оплаты труда участников и источники их финансирования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4.Акимам сельских округов, руководителям организаций произвести общественные работы согласно представленным заявкам, путем создания временных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5.Государственному учреждению «Отдел занятости и социальных программ» Астраханского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граждан на общественные работы осуществлять в порядке очередности, с их добровольного согласия, согласно дате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направлять в первую очередь на общественные работы безработных, входящих в целевые группы согласно пункту 2 статьи 5 Закона Республики Казахстан от 23 января 2001 года «О занятости населения»;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заключать с работодателями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6.Государственному учреждению «Отдел финансов» Астраханского района обеспечить финансирование общественных работ согласно утвержденному сводному плану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7.Контроль за исполнением настоящего постановления возложить на заместителя акима Астраханского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8.Настоящее постановление распространяется на правоотношения,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9.Постановление вступает в силу со дня государственной регистрации в Управлении  юстиции Астраханского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 Р.Акимов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социальных программ»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 К.Жумакаев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 Г.Шонабаева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 А. Жусупова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2009 года № 35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3108"/>
        <w:gridCol w:w="2481"/>
        <w:gridCol w:w="2454"/>
        <w:gridCol w:w="2198"/>
        <w:gridCol w:w="1997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организаций, учреждений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условия и объемы выполняемых работ на одного человека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(тысяч тенге)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Астраханского сельского округа"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населения; уборка территории; участие в реконструкции и ремонте объектов социально-культурного назначения; участие в ремонте квартир одиноких престарелых и инвалидов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дворов, условия согласно договору; 11000 метров квадратных, условия согласно договору; 200 метров квадратных, условие согласно договору; 2 квартиры, условие согласно договору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платы; не менее минимальной заработной платы; не менее минимальной заработной платы; не менее минимальной заработной платы;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Жалтырского сельского округа"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населения; уборка территории; участие в реконструкции и ремонте объектов социально-культурного назначения; участие в ремонте квартир одиноких престарелых и инвалидов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дворов, условия согласно договору; 11000 метров квадратных, условия согласно договору; 200 метров квадратных, условие согласно договору; 2 квартиры, условие согласно договору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платы; не менее минимальной заработной платы; не менее минимальной заработной платы; не менее минимальной заработной платы;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Староколутонского сельского округа"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квадратных, условия согласно договору;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минимальной заработной платы;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округа"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квадратных, условия согласно договору;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минимальной заработной платы;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Новочеркасского сельского округа"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квадратных, условия согласно договору;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минимальной заработной платы;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Николаевского сельского округа"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квадратных, условия согласно договору;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минимальной заработной платы;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Колутонского сельского округа"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квадратных, условия согласно договору;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минимальной заработной платы;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Есильского сельского округа"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квадратных, условия согласно договору;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минимальной заработной платы;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Первомайского сельского округа"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квадратных, условия согласно договору;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минимальной заработной платы;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Камышенского сельского округа"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квадратных, условия согласно договору;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минимальной заработной платы;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Бесбидаикского сельского округа"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квадратных, условия согласно договору;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минимальной заработной платы;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Жарсуатского сельского округа"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квадратных, условия согласно договору;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минимальной заработной платы;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Каменского сельского округа"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метров квадратных, условия согласно договору;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минимальной заработной платы;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