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42db" w14:textId="5804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Астраханского районного маслихата от 18 декабря 2008 года № 4С-10-2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8 апреля 2009 года № 4С-12-1. Зарегистрировано Управлением юстиции Астраханского района Акмолинской области 16 апреля 2009 года № 1-6-96. Утратило силу - решением Астраханского районного маслихата Акмолинской области от 5 апреля 2010 года № 4С-20-10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Астраханского районного маслихата Акмолинской области от 05.04.2010 № 4С-20-10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26 марта 2009 года № 4С-13-2 «О внесении изменений и дополнений в решение Акмолинского областного маслихата от 13 декабря 2008 года № 4С-11-5 «Об областном бюджете на 2009 год» (зарегистрированное в Реестре государственной регистрации нормативных правовых актов № 3315) и представление акима района от 3 апреля 2009 года № 338,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от 18 декабря 2008 года № 4С-10-2 «О районном бюджете на 2009 год» (зарегистрированное в Реестре государственной регистрации нормативных правовых актов № 1-6-92, опубликованное в районной газете «Маяк» от 16 января 2009 года № 2, от 23 января 2009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«1262194» заменить цифрами «1260621,8»;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«1005753» заменить цифрами «1004180,8»;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«1248064» заменить цифрами «1272463,5»;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«-25971,7»;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«финансирования дефицита (использование профицита) - 0 тысяч тенге» заменить словами «финансирования дефицита (использование профицита) - 25971,7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«используемые остатки бюджетных средств – 0 тысяч тенге» заменить словами «используемые остатки бюджетных средств – 25971,7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«218780» заменить цифрами «217207,8»;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«191533» заменить цифрами «189960,8»;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авторского, технического надзора в селе Новочеркасское в целях реализации проекта «Водоснабжение и канализация сельских территорий» - 1272,8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возврат в вышестоящий бюджет неиспользованных в 2008 году целевых трансфертов в сумме 16214,6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возврат в вышестоящий бюджет целевых трнасфертов использованных не по целевому назначению в сумме 1193,7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2, 4 к решению районного маслихата от 18 декабря 2008 года № 4С-10-2 «О районном бюджете на 2009 год» (зарегистрировано в Реестре государственной регистрации нормативных правовых актов № 1-6-92, опубликованное в районной газете «Маяк» от 16 января 2009 года № 2, от 23 января 2009 года № 3), изложить в новой редакции, согласно приложениям 1,2,4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Астраханского района Акмолинской области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Г.Пугачева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Астраханского района         А.Жусупова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4С-12-1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4С-10-2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2009 год"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729"/>
        <w:gridCol w:w="898"/>
        <w:gridCol w:w="8962"/>
        <w:gridCol w:w="19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1260621,8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238732,0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11047,0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11047,0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121737,0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121737,0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97230,0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79838,0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8967,0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6733,0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2597,0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13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1004180,8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1004180,8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736"/>
        <w:gridCol w:w="864"/>
        <w:gridCol w:w="843"/>
        <w:gridCol w:w="8096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1272463,5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130886,0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115221,0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36239,0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69686,0</w:t>
            </w:r>
          </w:p>
        </w:tc>
      </w:tr>
      <w:tr>
        <w:trPr>
          <w:trHeight w:val="7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69686,0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7392,8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7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814497,4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16321,2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16321,2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16321,2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691713,6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690713,6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671050,6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13307,0</w:t>
            </w:r>
          </w:p>
        </w:tc>
      </w:tr>
      <w:tr>
        <w:trPr>
          <w:trHeight w:val="7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6356,0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106462,6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16404,6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7218,0</w:t>
            </w:r>
          </w:p>
        </w:tc>
      </w:tr>
      <w:tr>
        <w:trPr>
          <w:trHeight w:val="5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4721,6</w:t>
            </w:r>
          </w:p>
        </w:tc>
      </w:tr>
      <w:tr>
        <w:trPr>
          <w:trHeight w:val="7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90058,0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57039,5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39605,0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30400,0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15310,0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5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10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17434,5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17434,5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11339,5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8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5880,0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125732,5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94500,0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17558,3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5275,5</w:t>
            </w:r>
          </w:p>
        </w:tc>
      </w:tr>
      <w:tr>
        <w:trPr>
          <w:trHeight w:val="6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района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5275,5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12282,8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13674,2</w:t>
            </w:r>
          </w:p>
        </w:tc>
      </w:tr>
      <w:tr>
        <w:trPr>
          <w:trHeight w:val="6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4674,2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1992,3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818,9</w:t>
            </w:r>
          </w:p>
        </w:tc>
      </w:tr>
      <w:tr>
        <w:trPr>
          <w:trHeight w:val="6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5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41561,0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</w:p>
        </w:tc>
      </w:tr>
      <w:tr>
        <w:trPr>
          <w:trHeight w:val="6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7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3543,0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4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</w:p>
        </w:tc>
      </w:tr>
      <w:tr>
        <w:trPr>
          <w:trHeight w:val="5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развития языков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2838,0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3464,0</w:t>
            </w:r>
          </w:p>
        </w:tc>
      </w:tr>
      <w:tr>
        <w:trPr>
          <w:trHeight w:val="7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17148,8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5755,0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15689,0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11368,0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8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(областного) значения, 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9217,0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17408,3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16214,6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14130,0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-25971,7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25971,7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4С-12-1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4С-10-2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2009 год"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2009 год с</w:t>
      </w:r>
      <w:r>
        <w:br/>
      </w:r>
      <w:r>
        <w:rPr>
          <w:rFonts w:ascii="Times New Roman"/>
          <w:b/>
          <w:i w:val="false"/>
          <w:color w:val="000000"/>
        </w:rPr>
        <w:t>
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и 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715"/>
        <w:gridCol w:w="907"/>
        <w:gridCol w:w="843"/>
        <w:gridCol w:w="8097"/>
        <w:gridCol w:w="195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202483,6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4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4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90058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106782,8</w:t>
            </w:r>
          </w:p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</w:p>
        </w:tc>
      </w:tr>
      <w:tr>
        <w:trPr>
          <w:trHeight w:val="6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6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12282,8</w:t>
            </w:r>
          </w:p>
        </w:tc>
      </w:tr>
      <w:tr>
        <w:trPr>
          <w:trHeight w:val="5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12282,8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3282,8</w:t>
            </w:r>
          </w:p>
        </w:tc>
      </w:tr>
      <w:tr>
        <w:trPr>
          <w:trHeight w:val="10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6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5642,8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4С-12-1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4С-10-2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2009 год"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затрат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736"/>
        <w:gridCol w:w="1013"/>
        <w:gridCol w:w="970"/>
        <w:gridCol w:w="7884"/>
        <w:gridCol w:w="195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84565,2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11712,6</w:t>
            </w:r>
          </w:p>
        </w:tc>
      </w:tr>
      <w:tr>
        <w:trPr>
          <w:trHeight w:val="9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6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878,3</w:t>
            </w:r>
          </w:p>
        </w:tc>
      </w:tr>
      <w:tr>
        <w:trPr>
          <w:trHeight w:val="4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552,3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9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8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10473,6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266,6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5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9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8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8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9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4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8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</w:tr>
      <w:tr>
        <w:trPr>
          <w:trHeight w:val="5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8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5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8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аульного(сельского) округа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