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b4cdb" w14:textId="4fb4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очередного призыва граждан на срочную воинскую службу в апреле-июне и октябре-декабре 2009 года на территории Астараханского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Астраханского района Акмолинской области от 29 апреля 2009 года № 115. Зарегистрировано Управлением юстиции Астраханского района Акмолинской области 4 июня 2009 года № 1-6-100. Утратило силу - постановлением акимата Астраханского района Акмолинской области от 11 января  2010 года № 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Астраханского района Акмолинской области от 11.01.2010 № 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«О воинской обязанности и воинской службе»,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Постановлением Правительства Республики Казахстан от 30 июня 2006 года № 623 «Об утверждении Правил организации и проведения призыва граждан на воинскую службу», Постановлением Правительства Республики Казахстан от 17 апреля 2009 года № 543 «О реализации Указа Президента Республики Казахстан от 1 апреля 2009 года № 779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2009 года», для организованного проведения призыва на срочную воинскую службу граждан мужского пола от восемнадцати до двадцати семи лет, для планомерной и организованной отправки призывников в воинские части, акимат Астраханского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очередной призыв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на срочную воинскую службу в апреле-июне и октябре-декабре 2009 года на территории Астраханского района через соответствующие местные органы военного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Организовать призывной участок в Государственном учреждении «Объединенный отдел по делам обороны Астраханского района Акмолинской области» (далее ООДО Астраханского района) по адресу: Акмолинская область, Астраханский район, село Астраханка, улица Алтынсарина № 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Образовать районную призывную комиссию согласно приложению №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график проведения призыва граждан на воинскую службу согласно приложению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Акимам сельских округов и руководителям организаций оповестить призывников и обеспечить своевременное их прибытие на призывной участок.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Государственному учреждению «Отдел внутренних дел Астраханского района Департамента внутренних дел Акмолинской области Министерства внутренних дел Республики Казахстан» (по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поддержание общественного порядка на призывном участке в период призыва и отправки в войска;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проводить розыск призывников, не явившихся на призывную ко- миссию и для отправки в войска;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Постановление акимата Астраханского района Акмолинской области «Об организации очередного призыва граждан 1981-1990 годов рождения на срочную воинскую службу в апреле-июне и октябре-декабре 2008 года на территории Астраханского района» от 10 апреля 2008 года № 90 (зарегистрировано в Реестре государственной регистрации нормативных правовых актов № 1-6-85, опубликовано в районной газете «Маяк» от 1 мая 2008 года № 17) признать утратившим силу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постановления возложить на заместителя акима района Кожахмет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Данное постановление распространяется на правоотношения, возникшие 17 апреля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постановление вступает в силу со дня государственной регистрации в Управлении юстиции Астраханского района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«Объединенный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С.Кантемиров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«Астраханская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центральная районная больница»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Н. 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Ж. Ешимов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года № 115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районной призывной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Кантемиров Сергей Юрьевич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учреждения «Объединенный 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 делам обороны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района Акмо линской области»,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председатель комиссии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Потапчук Светлана Николаевна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учреждения «Отдел внутренней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политики» Астраханского района,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комиссии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Шелюто Мария Николаевна         заместитель начальника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воспитательно - кадровой работе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Акмолинской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Министерства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 дел Республики Казахстан»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Курманов Елюбай Садыкович       старший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коммунального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предприятия «Астраханская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районная поликлиника»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управлении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Акмолинской 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председатель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комиссии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Калиева Тагура Кельмановна      медицинская сестра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Государственного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«Астраханская районная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поликлиника» при управлении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здравоохранения Акмолинской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области,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(по согласованию)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2009 года № 115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График проведения призыва граждан на воинскую службу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693"/>
        <w:gridCol w:w="1253"/>
        <w:gridCol w:w="973"/>
        <w:gridCol w:w="1253"/>
        <w:gridCol w:w="1293"/>
        <w:gridCol w:w="1393"/>
        <w:gridCol w:w="1393"/>
        <w:gridCol w:w="1393"/>
      </w:tblGrid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с/округа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явки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29/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30/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04/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07/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Джалтырский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Узункульский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"/>
        <w:gridCol w:w="1133"/>
        <w:gridCol w:w="1133"/>
        <w:gridCol w:w="1313"/>
        <w:gridCol w:w="1213"/>
        <w:gridCol w:w="1393"/>
        <w:gridCol w:w="1213"/>
        <w:gridCol w:w="1273"/>
        <w:gridCol w:w="1253"/>
        <w:gridCol w:w="1353"/>
      </w:tblGrid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08/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14/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18/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19/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20/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21/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8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0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913"/>
        <w:gridCol w:w="1393"/>
        <w:gridCol w:w="953"/>
        <w:gridCol w:w="1213"/>
        <w:gridCol w:w="1133"/>
        <w:gridCol w:w="1353"/>
        <w:gridCol w:w="1413"/>
        <w:gridCol w:w="1273"/>
      </w:tblGrid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Дни явки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с/округа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01/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02/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03/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05/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06/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07/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Джалтырский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Кайнарский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Кзылжарский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Узункульский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1253"/>
        <w:gridCol w:w="1333"/>
        <w:gridCol w:w="1273"/>
        <w:gridCol w:w="1233"/>
        <w:gridCol w:w="1293"/>
        <w:gridCol w:w="1273"/>
        <w:gridCol w:w="1193"/>
        <w:gridCol w:w="1173"/>
        <w:gridCol w:w="1153"/>
      </w:tblGrid>
      <w:tr>
        <w:trPr>
          <w:trHeight w:val="7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08/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09/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10/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12/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13/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14/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15/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16/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17/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19/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49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