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c147" w14:textId="0eec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18 декабря 2008 года № 4С-10-2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октября 2009 года № 4С-17-6. Зарегистрировано Управлением юстиции Астраханского района Акмолинской области 16 ноября 2009 года № 1-6-109. Утратило силу - решением Астраханского районного маслихата Акмолинской области от 5 апреля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аудандық мәслихатының 2010.04.05 № 4С-20-10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представлением акима района от 22 октября 2009 года № 809,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Астраханского районного маслихата «О районном бюджете на 2009 года»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1-6-92, опубликовано 23 января 2009 года в районной газете «Маяк»), с последующими изменениями и дополнениями, внесенным решением Астраханского районного маслихата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4С-12-1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Астраханского районного маслихата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1-6-96, опубликовано 1 мая 2009 года в районной газете «Маяк» № 17-18), решением Астраханского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4С-14-1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Астраханского районного маслихата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1-6-99, опубликовано 5 июня 2009 года в районной газете «Маяк» № 24 ), решением Астраханского районного маслихата от 23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Астраханского районного маслихата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1-6-102, опубликовано 28 августа 2009 года в районной газете «Маяк» № 35)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«1413845,8» заменить цифрами «1412713,4»;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«243732» заменить цифрами «241378»;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«7709» заменить цифрами «10019»;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«10000» заменить цифрами «10044»;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«1152404,8» заменить цифрами «1151272,4»;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«1425687,5» заменить цифрами «1424555,1»;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«365431,8» заменить цифрами «364299,4»;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«208336,7» заменить цифрами «207204,3»;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цифрами «3973,1»;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цифрами «5374,8»;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«47590» заменить цифрами «46688,7»;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социальной помощи студентам из малообеспеченных семей на оплату за учебу – 59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2, 4 к решению районного маслихата «О районном бюджете на 2009 год» от 18 декабря 2008 года № 4С-10-2 (зарегистрировано в Реестре государственной регистрации нормативных правовых актов № 1-6-92, опубликовано от 23 января 2009 года в районной газете «Маяк»), изложить в новой редакции, согласно приложениям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А.Кенжитаев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Г.Шонабае</w:t>
      </w:r>
      <w:r>
        <w:rPr>
          <w:rFonts w:ascii="Times New Roman"/>
          <w:b w:val="false"/>
          <w:i w:val="false"/>
          <w:color w:val="000000"/>
          <w:sz w:val="28"/>
        </w:rPr>
        <w:t>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А.Жусупова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4С-17-6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43"/>
        <w:gridCol w:w="758"/>
        <w:gridCol w:w="736"/>
        <w:gridCol w:w="8202"/>
        <w:gridCol w:w="216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1412713,4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241378,0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103921,0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103921,0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118910,0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92738,0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 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13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1151272,4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1151272,4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768"/>
        <w:gridCol w:w="789"/>
        <w:gridCol w:w="789"/>
        <w:gridCol w:w="7428"/>
        <w:gridCol w:w="214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1424555,1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129157,7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113493,9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67958,9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67958,9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8059,8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8059,8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7421,6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894774,0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694785,5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693785,5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674122,5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7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175147,3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85090,1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6990,1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4317,7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69060,7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62603,4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51049,6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9110,8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41938,8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</w:p>
        </w:tc>
      </w:tr>
      <w:tr>
        <w:trPr>
          <w:trHeight w:val="10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11553,8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176631,2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99959,3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86524,3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8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коммунимкационной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73924,3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14630,9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9577,7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9577,7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76481,7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9818,8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развития языков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2468,8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7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22933,8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7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8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переподготоки кадров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13017,3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9216,3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-25971,7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4С-17-6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780"/>
        <w:gridCol w:w="759"/>
        <w:gridCol w:w="8275"/>
        <w:gridCol w:w="220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171176,0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4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75476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5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8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5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10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6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5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4С-17-6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затрат по аппаратам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93"/>
        <w:gridCol w:w="800"/>
        <w:gridCol w:w="9132"/>
        <w:gridCol w:w="218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82975,6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Астраханский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12090,2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6404,6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1078,3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Бесбидаикский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4192,5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Есильский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Жалтырский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10761,6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Жарсуатский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Камышенский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3447,1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2985,1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Каменский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4208,8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Кайнарский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Кызылжарский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4129,6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3627,6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Колутонский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Николаевский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Новочеркасский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Острогорский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4463,6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3665,6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Первомайский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Староколутонский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Узункольский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4680,7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