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5209a" w14:textId="14520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18 декабря 2008 года № 4С-10-2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4 декабря 2009 года № 4С-18-3. Зарегистрировано Управлением юстиции Астраханского района Акмолинской области 9 декабря 2009 года № 1-6-112. Утратило силу - решением Астраханского районного маслихата Акмолинской области от 5 апреля 2010 года № 4С-20-10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решением Астраханского районного маслихата Акмолинской области от 05.04.2010 № 4С-20-10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представлением акима района от 1 декабря 2009 года № 908,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Астраханского районного маслихата «О районном бюджете на 2009 год» от 18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4С-10-2</w:t>
      </w:r>
      <w:r>
        <w:rPr>
          <w:rFonts w:ascii="Times New Roman"/>
          <w:b w:val="false"/>
          <w:i w:val="false"/>
          <w:color w:val="000000"/>
          <w:sz w:val="28"/>
        </w:rPr>
        <w:t>  (зарегистрировано в Реестре государственной регистрации нормативных правовых актов № 1-6-92, опубликовано 23 января 2009 года в районной газете «Маяк»),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«1412713,4» заменить цифрами «1410245,9»;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«1151272,4» заменить цифрами «1148804,9»;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«1424555,1» заменить цифрами «1422087,6»;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«364299,4» заменить цифрами «361831,9»;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«207204,3» заменить цифрами «204736,8»;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«5880» заменить цифрами «3412,5»;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«5100» заменить цифрами «4280»: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1,4 к решению районного маслихата «О районном бюджете на 2009 год» от 18 декабря 2008 года № 4С-10-2  (зарегистрировано в Реестре государственной регистрации нормативных  правовых актов № 1-6-92, опубликовано от 23 января 2009 года в районной газете «Маяк»), изложить в новой редакции, согласно приложениям 1,4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Астраханского района Акмолинской области и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И.Федоренко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Р.Акимов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                       Г.Шонабаева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«Налоговое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управление по Астраханскому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району Налогового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Г.Пугачева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                       Т.Наприенко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декабря 2009 года № 4С-18-3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"/>
        <w:gridCol w:w="420"/>
        <w:gridCol w:w="306"/>
        <w:gridCol w:w="10336"/>
        <w:gridCol w:w="2152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1410245,9</w:t>
            </w:r>
          </w:p>
        </w:tc>
      </w:tr>
      <w:tr>
        <w:trPr>
          <w:trHeight w:val="3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241378,0</w:t>
            </w:r>
          </w:p>
        </w:tc>
      </w:tr>
      <w:tr>
        <w:trPr>
          <w:trHeight w:val="28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9847,0</w:t>
            </w:r>
          </w:p>
        </w:tc>
      </w:tr>
      <w:tr>
        <w:trPr>
          <w:trHeight w:val="30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9847,0</w:t>
            </w:r>
          </w:p>
        </w:tc>
      </w:tr>
      <w:tr>
        <w:trPr>
          <w:trHeight w:val="31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103921,0</w:t>
            </w:r>
          </w:p>
        </w:tc>
      </w:tr>
      <w:tr>
        <w:trPr>
          <w:trHeight w:val="28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103921,0</w:t>
            </w:r>
          </w:p>
        </w:tc>
      </w:tr>
      <w:tr>
        <w:trPr>
          <w:trHeight w:val="28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118972,0</w:t>
            </w:r>
          </w:p>
        </w:tc>
      </w:tr>
      <w:tr>
        <w:trPr>
          <w:trHeight w:val="31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92800,0</w:t>
            </w:r>
          </w:p>
        </w:tc>
      </w:tr>
      <w:tr>
        <w:trPr>
          <w:trHeight w:val="25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5355,0</w:t>
            </w:r>
          </w:p>
        </w:tc>
      </w:tr>
      <w:tr>
        <w:trPr>
          <w:trHeight w:val="27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16367,0</w:t>
            </w:r>
          </w:p>
        </w:tc>
      </w:tr>
      <w:tr>
        <w:trPr>
          <w:trHeight w:val="24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4450,0</w:t>
            </w:r>
          </w:p>
        </w:tc>
      </w:tr>
      <w:tr>
        <w:trPr>
          <w:trHeight w:val="34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товары,работы и услуги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6844,0</w:t>
            </w:r>
          </w:p>
        </w:tc>
      </w:tr>
      <w:tr>
        <w:trPr>
          <w:trHeight w:val="25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1534,0</w:t>
            </w:r>
          </w:p>
        </w:tc>
      </w:tr>
      <w:tr>
        <w:trPr>
          <w:trHeight w:val="39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3697,0</w:t>
            </w:r>
          </w:p>
        </w:tc>
      </w:tr>
      <w:tr>
        <w:trPr>
          <w:trHeight w:val="3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</w:t>
            </w:r>
          </w:p>
        </w:tc>
      </w:tr>
      <w:tr>
        <w:trPr>
          <w:trHeight w:val="84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1794,0</w:t>
            </w:r>
          </w:p>
        </w:tc>
      </w:tr>
      <w:tr>
        <w:trPr>
          <w:trHeight w:val="27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1794,0</w:t>
            </w:r>
          </w:p>
        </w:tc>
      </w:tr>
      <w:tr>
        <w:trPr>
          <w:trHeight w:val="28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10019,0</w:t>
            </w:r>
          </w:p>
        </w:tc>
      </w:tr>
      <w:tr>
        <w:trPr>
          <w:trHeight w:val="31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52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58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54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79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финансируемые из государственного бюджета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72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финансируемые из государственного бюджета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18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Штрафы,пеня,санкции,взыскания,налагаемые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8825,0</w:t>
            </w:r>
          </w:p>
        </w:tc>
      </w:tr>
      <w:tr>
        <w:trPr>
          <w:trHeight w:val="132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Штрафы,пеня,санкции,взыскания,налагаемые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Казахстан,за исключением поступлений от организаций нефтяного сектора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8825,0</w:t>
            </w:r>
          </w:p>
        </w:tc>
      </w:tr>
      <w:tr>
        <w:trPr>
          <w:trHeight w:val="27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</w:p>
        </w:tc>
      </w:tr>
      <w:tr>
        <w:trPr>
          <w:trHeight w:val="27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</w:p>
        </w:tc>
      </w:tr>
      <w:tr>
        <w:trPr>
          <w:trHeight w:val="27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</w:t>
            </w:r>
          </w:p>
        </w:tc>
      </w:tr>
      <w:tr>
        <w:trPr>
          <w:trHeight w:val="48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51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27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1148804,9</w:t>
            </w:r>
          </w:p>
        </w:tc>
      </w:tr>
      <w:tr>
        <w:trPr>
          <w:trHeight w:val="27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1148804,9</w:t>
            </w:r>
          </w:p>
        </w:tc>
      </w:tr>
      <w:tr>
        <w:trPr>
          <w:trHeight w:val="27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1148804,9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686"/>
        <w:gridCol w:w="707"/>
        <w:gridCol w:w="729"/>
        <w:gridCol w:w="751"/>
        <w:gridCol w:w="8102"/>
        <w:gridCol w:w="2140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1422087,6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128961,1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113176,7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9296,0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9296,0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36239,0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36239,0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67641,7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67641,7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8180,4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8180,4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 финансов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7421,6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339,2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120,6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7604,0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7604,0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1639,0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1639,0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1639,0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1639,0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895067,0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25134,2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25134,2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25134,2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694785,5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693785,5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674122,5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13307,0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6356,0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175147,3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85090,1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6990,1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4721,6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4317,7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69060,7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90057,2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90057,2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62485,3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50931,5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9050,0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41881,5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27667,0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2516,0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1965,0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300,8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7332,0</w:t>
            </w:r>
          </w:p>
        </w:tc>
      </w:tr>
      <w:tr>
        <w:trPr>
          <w:trHeight w:val="10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2076,7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11553,8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11553,8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11338,8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177487,1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62041,0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62041,0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43157,0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18884,0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99959,3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86524,3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района (городов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12600,0</w:t>
            </w:r>
          </w:p>
        </w:tc>
      </w:tr>
      <w:tr>
        <w:trPr>
          <w:trHeight w:val="8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инженерно-коммунимкационной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73924,3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13435,0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8819,7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4615,3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15486,8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5909,1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2013,0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2192,3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1607,8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9577,7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9577,7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76467,5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46520,9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46520,9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46520,9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4917,0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4917,0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4043,0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15225,0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11925,0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11387,0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9804,6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2454,6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2454,6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3886,0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3586,0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3464,0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3464,0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20466,3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9068,5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9068,5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3412,5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5642,8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5642,8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5642,8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5755,0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5755,0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5755,0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7675,0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7675,0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 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4307,0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4307,0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3368,0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3368,0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22233,7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7601,3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7601,3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7601,3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14632,4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14632,4</w:t>
            </w:r>
          </w:p>
        </w:tc>
      </w:tr>
      <w:tr>
        <w:trPr>
          <w:trHeight w:val="8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14632,4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12197,3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3801,0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3801,0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3801,0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8396,3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4116,3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 коммунального хозяйства, пассажирского транспорта и автомобильных дорог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4116,3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17408,3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17408,3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17408,3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16214,6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1193,7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14130,0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14130,0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14130,0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14130,0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-25971,7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Финансирования дефицита (использование профицита)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25971,7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25971,7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25971,7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25971,7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декабря 2009 года № 4С-18-3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затрат по аппаратам акимов сельских (аульных)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907"/>
        <w:gridCol w:w="1234"/>
        <w:gridCol w:w="8451"/>
        <w:gridCol w:w="2173"/>
      </w:tblGrid>
      <w:tr>
        <w:trPr>
          <w:trHeight w:val="106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83600,8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сельский округ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</w:t>
            </w:r>
          </w:p>
        </w:tc>
      </w:tr>
      <w:tr>
        <w:trPr>
          <w:trHeight w:val="90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6404,6</w:t>
            </w:r>
          </w:p>
        </w:tc>
      </w:tr>
      <w:tr>
        <w:trPr>
          <w:trHeight w:val="69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1078,3</w:t>
            </w:r>
          </w:p>
        </w:tc>
      </w:tr>
      <w:tr>
        <w:trPr>
          <w:trHeight w:val="48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42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1236,1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Бесбидаикский сельский округ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4192,5</w:t>
            </w:r>
          </w:p>
        </w:tc>
      </w:tr>
      <w:tr>
        <w:trPr>
          <w:trHeight w:val="90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4170,5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сельский округ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99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</w:p>
        </w:tc>
      </w:tr>
      <w:tr>
        <w:trPr>
          <w:trHeight w:val="45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3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Жалтырский сельский округ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10685,5</w:t>
            </w:r>
          </w:p>
        </w:tc>
      </w:tr>
      <w:tr>
        <w:trPr>
          <w:trHeight w:val="8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7725,6</w:t>
            </w:r>
          </w:p>
        </w:tc>
      </w:tr>
      <w:tr>
        <w:trPr>
          <w:trHeight w:val="42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1730,2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45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9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371,7</w:t>
            </w:r>
          </w:p>
        </w:tc>
      </w:tr>
      <w:tr>
        <w:trPr>
          <w:trHeight w:val="3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3595,4</w:t>
            </w:r>
          </w:p>
        </w:tc>
      </w:tr>
      <w:tr>
        <w:trPr>
          <w:trHeight w:val="90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3573,4</w:t>
            </w:r>
          </w:p>
        </w:tc>
      </w:tr>
      <w:tr>
        <w:trPr>
          <w:trHeight w:val="5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Камышенский сельский округ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3255,8</w:t>
            </w:r>
          </w:p>
        </w:tc>
      </w:tr>
      <w:tr>
        <w:trPr>
          <w:trHeight w:val="13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2793,8</w:t>
            </w:r>
          </w:p>
        </w:tc>
      </w:tr>
      <w:tr>
        <w:trPr>
          <w:trHeight w:val="45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 сельский округ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4208,8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</w:p>
        </w:tc>
      </w:tr>
      <w:tr>
        <w:trPr>
          <w:trHeight w:val="43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292,8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Кайнарский сельский округ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 округ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4091,4</w:t>
            </w:r>
          </w:p>
        </w:tc>
      </w:tr>
      <w:tr>
        <w:trPr>
          <w:trHeight w:val="90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3604,6</w:t>
            </w:r>
          </w:p>
        </w:tc>
      </w:tr>
      <w:tr>
        <w:trPr>
          <w:trHeight w:val="45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464,8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Колутонский сельский округ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4947,3</w:t>
            </w:r>
          </w:p>
        </w:tc>
      </w:tr>
      <w:tr>
        <w:trPr>
          <w:trHeight w:val="90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4577,3</w:t>
            </w:r>
          </w:p>
        </w:tc>
      </w:tr>
      <w:tr>
        <w:trPr>
          <w:trHeight w:val="45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43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</w:p>
        </w:tc>
      </w:tr>
      <w:tr>
        <w:trPr>
          <w:trHeight w:val="90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</w:p>
        </w:tc>
      </w:tr>
      <w:tr>
        <w:trPr>
          <w:trHeight w:val="43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34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Новочеркасский сельский округ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5324,9</w:t>
            </w:r>
          </w:p>
        </w:tc>
      </w:tr>
      <w:tr>
        <w:trPr>
          <w:trHeight w:val="90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4669,8</w:t>
            </w:r>
          </w:p>
        </w:tc>
      </w:tr>
      <w:tr>
        <w:trPr>
          <w:trHeight w:val="45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633,1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40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Острогорский сельский округ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4692,6</w:t>
            </w:r>
          </w:p>
        </w:tc>
      </w:tr>
      <w:tr>
        <w:trPr>
          <w:trHeight w:val="96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3665,6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</w:p>
        </w:tc>
      </w:tr>
      <w:tr>
        <w:trPr>
          <w:trHeight w:val="45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</w:t>
            </w:r>
          </w:p>
        </w:tc>
      </w:tr>
      <w:tr>
        <w:trPr>
          <w:trHeight w:val="52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37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Староколутонский сельский округ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</w:p>
        </w:tc>
      </w:tr>
      <w:tr>
        <w:trPr>
          <w:trHeight w:val="90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</w:t>
            </w:r>
          </w:p>
        </w:tc>
      </w:tr>
      <w:tr>
        <w:trPr>
          <w:trHeight w:val="45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сельский округ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6673,6</w:t>
            </w:r>
          </w:p>
        </w:tc>
      </w:tr>
      <w:tr>
        <w:trPr>
          <w:trHeight w:val="9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5405,5</w:t>
            </w:r>
          </w:p>
        </w:tc>
      </w:tr>
      <w:tr>
        <w:trPr>
          <w:trHeight w:val="45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246,1</w:t>
            </w:r>
          </w:p>
        </w:tc>
      </w:tr>
      <w:tr>
        <w:trPr>
          <w:trHeight w:val="67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