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c3ec" w14:textId="fddc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2009 года № 4С-19-2. Зарегистрировано Управлением юстиции Астраханского района Акмолинской области 11 января 2010 года № 1-6-113. Утратило силу - решением Астраханского районного маслихата Акмолинской области от 28 января  2011 года № 4С-29-4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Астраханского районного маслихата Акмолинской области от 28.01.2011 № 4С-29-4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 – 2012 годы, согласно приложениям 1,2 и 3 соответственно, в том числе на 2010 год 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1521180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247375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1260799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1542181,7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22759,3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кредитов- 385,7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7810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-51571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  51571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28811,7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Астраханского районного маслихата Акмолинской области от 11.03.2010 </w:t>
      </w:r>
      <w:r>
        <w:rPr>
          <w:rFonts w:ascii="Times New Roman"/>
          <w:b w:val="false"/>
          <w:i w:val="false"/>
          <w:color w:val="000000"/>
          <w:sz w:val="28"/>
        </w:rPr>
        <w:t>№ 4С-21-2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15.04.2010 </w:t>
      </w:r>
      <w:r>
        <w:rPr>
          <w:rFonts w:ascii="Times New Roman"/>
          <w:b w:val="false"/>
          <w:i w:val="false"/>
          <w:color w:val="000000"/>
          <w:sz w:val="28"/>
        </w:rPr>
        <w:t>№ 4С-22-1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29.07.2010 </w:t>
      </w:r>
      <w:r>
        <w:rPr>
          <w:rFonts w:ascii="Times New Roman"/>
          <w:b w:val="false"/>
          <w:i w:val="false"/>
          <w:color w:val="000000"/>
          <w:sz w:val="28"/>
        </w:rPr>
        <w:t>№ 4С-24-3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15.10.2010 </w:t>
      </w:r>
      <w:r>
        <w:rPr>
          <w:rFonts w:ascii="Times New Roman"/>
          <w:b w:val="false"/>
          <w:i w:val="false"/>
          <w:color w:val="000000"/>
          <w:sz w:val="28"/>
        </w:rPr>
        <w:t>№ 4С-25-1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4С-26-1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районного бюджета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денег от проведения государственных закупок, организуемых государственными учреждениями, финансируемые из государственного 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налагаемых государственными учреждениями, финансируемыми из государственного бюджета, а так же содержащимися и финансируемыми из бюджета 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2010 год предусмотрены целевые трансферты из вышестоящих бюджетов в сумме 274908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116159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функционирование детского сада в селе Жалтыр – 17295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участникам и инвалидам Великой отечественной войны на расходы за коммунальные услуги – 568,7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войне, и финансовые услуги – 6549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за учебу в колледжах студентам из малообеспеченных семей Астраханского района и многодетных семей сельской местности Астраханского района – 1700,5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5537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«Самопознание» – 3091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3267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 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– 313,3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 –  9210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связи с ростом размера прожиточного минимума –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ежемесячного государственного пособия на детей до 18 лет в связи с ростом размера прожиточного минимума – 3336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– 15221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11872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дорог районного значения в целях реализации стратегии региональной занятости и переподготовки кадров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внутрипоселковых дорог в целях реализации стратегии региональной занятости и переподготовки кадров – 9223,5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в целях реализации стратегии региональной занятости и переподготовки кадров – 2280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в целях реализации стратегии региональной занятости и переподготовки кадров – 2160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9590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158749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выполнение проектных, сметных, изыскательских работ и надзора за строительством, в целях реализации отраслевого проекта «Водоснабжение и канализация сельских территорий» в рамках соглашения с Азиатским банком развития в селе Каменка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выполнение проектных, сметных, изыскательских работ и надзора за строительством, в целях реализации отраслевого проекта «Водоснабжение и канализация сельских территорий» в рамках соглашения с Азиатским банком развития в селе Караколь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сетей водопровода (3 очередь) в селе Астраханка в  рамках реализации стратегии региональной занятости и переподготовки кадров – 39017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селе Зеленое в  рамках реализации стратегии региональной занятости и переподготовки кадров – 107561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электроснабжение скважин водоснабжения в селе Зеленое в рамках реализации стратегии региональной занятости и переподготовки кадров– 12171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решением Астраханского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4С-22-1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15.10.2010 </w:t>
      </w:r>
      <w:r>
        <w:rPr>
          <w:rFonts w:ascii="Times New Roman"/>
          <w:b w:val="false"/>
          <w:i w:val="false"/>
          <w:color w:val="000000"/>
          <w:sz w:val="28"/>
        </w:rPr>
        <w:t>№ 4С-25-1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4С-26-1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2010 год предусмотрены целевые  текущие трансферты, подлежащие возврату в областной бюджет, в связи с изменением фонда оплаты труда в бюджетной сфере в сумме 47013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Астраханского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4С-22-1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29.07.2010 </w:t>
      </w:r>
      <w:r>
        <w:rPr>
          <w:rFonts w:ascii="Times New Roman"/>
          <w:b w:val="false"/>
          <w:i w:val="false"/>
          <w:color w:val="000000"/>
          <w:sz w:val="28"/>
        </w:rPr>
        <w:t>№ 4С-24-3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2010 год предусмотрены бюджетные  кредиты для реализации мер социальной поддержки специалистов социальной сферы сельских населенных пунктов в сумме 23145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Учесть в районном бюджете на 2010 год возврат в вышестоящий бюджет неиспользованных в 2009 году целевых трансфертов в сумме 5953,8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«Учесть, что в районном бюджете на 2010 год предусмотрен возврат бюджетных кредитов, выделенных из республиканского бюджета для реализации мер социальной поддержки специалистов социальной сферы сельских населенных пунктов в сумме 385,7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 пункт 5-1 решением Астраханского районного маслихата Акмолинской области от 15.04.2010 </w:t>
      </w:r>
      <w:r>
        <w:rPr>
          <w:rFonts w:ascii="Times New Roman"/>
          <w:b w:val="false"/>
          <w:i w:val="false"/>
          <w:color w:val="000000"/>
          <w:sz w:val="28"/>
        </w:rPr>
        <w:t>№ 4С-22-1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000000"/>
          <w:sz w:val="28"/>
        </w:rPr>
        <w:t>№ 4С-26-1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2010 год в сумме 1572,7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социального обеспечения, образования, культуры и спорта,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прилагаемый объем затрат местных бюджетных программ поселка, аула (села), аульных (сельских) округов на 2010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2010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вступает в силу со дня государственной регистрации в Управлении юстиции Астраханского района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 Федоренко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 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Т. Наприенко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Астраханского районного маслихата Акмолинской области от 15.10.2010 </w:t>
      </w:r>
      <w:r>
        <w:rPr>
          <w:rFonts w:ascii="Times New Roman"/>
          <w:b w:val="false"/>
          <w:i w:val="false"/>
          <w:color w:val="ff0000"/>
          <w:sz w:val="28"/>
        </w:rPr>
        <w:t>№ 4С-25-1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ff0000"/>
          <w:sz w:val="28"/>
        </w:rPr>
        <w:t>№ 4С-26-1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13"/>
        <w:gridCol w:w="473"/>
        <w:gridCol w:w="7593"/>
        <w:gridCol w:w="233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1521180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247375,0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94729,0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94729,0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131901,0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98807,0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19898,0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6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10568,0</w:t>
            </w:r>
          </w:p>
        </w:tc>
      </w:tr>
      <w:tr>
        <w:trPr>
          <w:trHeight w:val="1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8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1260799,0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1260799,0</w:t>
            </w:r>
          </w:p>
        </w:tc>
      </w:tr>
      <w:tr>
        <w:trPr>
          <w:trHeight w:val="1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442"/>
        <w:gridCol w:w="564"/>
        <w:gridCol w:w="645"/>
        <w:gridCol w:w="7973"/>
        <w:gridCol w:w="29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1542181,7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157953,8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140234,9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42890,5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40044,8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2238,8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85712,4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83752,4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9942,9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9942,9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9006,5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339,2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429,2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8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Обьеспечение безопасности дорожного движения в населенных пунктах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876888,8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815492,0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безплатного подвоза учащихся до школы и обратно в аульной (сельской)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814492,0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799736,0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16508,8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16508,8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7660,8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74800,1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62070,1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10847,0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51223,1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267,6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3422,2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6940,0</w:t>
            </w:r>
          </w:p>
        </w:tc>
      </w:tr>
      <w:tr>
        <w:trPr>
          <w:trHeight w:val="8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2016,0</w:t>
            </w:r>
          </w:p>
        </w:tc>
      </w:tr>
      <w:tr>
        <w:trPr>
          <w:trHeight w:val="15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Отчественной войны по странам Содружества Независимых Государств, по территории Республики Казахстан, а так 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Отчественной войне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313,3</w:t>
            </w:r>
          </w:p>
        </w:tc>
      </w:tr>
      <w:tr>
        <w:trPr>
          <w:trHeight w:val="24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 же лицам, приравненным к ним, военнослужащим, в том числе уволенным в запас (отставку), проходившим военную службу в период с 22 июня 1941 года по 3 сентября ь1945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</w:p>
        </w:tc>
      </w:tr>
      <w:tr>
        <w:trPr>
          <w:trHeight w:val="5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210222,2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2495,5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2495,5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1245,5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183674,8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11095,8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11095,8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172579,0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5830,0</w:t>
            </w:r>
          </w:p>
        </w:tc>
      </w:tr>
      <w:tr>
        <w:trPr>
          <w:trHeight w:val="6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158749,0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24051,9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7399,3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3516,7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2627,6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16652,6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16652,6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75393,8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40821,1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40821,1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40821,1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12079,7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3561,7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3411,7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3984,2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</w:t>
            </w:r>
          </w:p>
        </w:tc>
      </w:tr>
      <w:tr>
        <w:trPr>
          <w:trHeight w:val="7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5511,0</w:t>
            </w:r>
          </w:p>
        </w:tc>
      </w:tr>
      <w:tr>
        <w:trPr>
          <w:trHeight w:val="7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</w:tr>
      <w:tr>
        <w:trPr>
          <w:trHeight w:val="6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18031,9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18031,9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13703,9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13571,9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29292,7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19223,5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19223,5</w:t>
            </w:r>
          </w:p>
        </w:tc>
      </w:tr>
      <w:tr>
        <w:trPr>
          <w:trHeight w:val="6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19223,5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11364,6</w:t>
            </w:r>
          </w:p>
        </w:tc>
      </w:tr>
      <w:tr>
        <w:trPr>
          <w:trHeight w:val="45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6812,6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1572,7</w:t>
            </w:r>
          </w:p>
        </w:tc>
      </w:tr>
      <w:tr>
        <w:trPr>
          <w:trHeight w:val="42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1572,7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5239,9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52966,8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52966,8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52966,8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5953,8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22759,3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-51571,0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51571,0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2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43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1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46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385,7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541"/>
        <w:gridCol w:w="434"/>
        <w:gridCol w:w="9674"/>
        <w:gridCol w:w="238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1198196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257335,0</w:t>
            </w:r>
          </w:p>
        </w:tc>
      </w:tr>
      <w:tr>
        <w:trPr>
          <w:trHeight w:val="2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12361,0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2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127154,0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99459,0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14369,0</w:t>
            </w:r>
          </w:p>
        </w:tc>
      </w:tr>
      <w:tr>
        <w:trPr>
          <w:trHeight w:val="2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8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8510,0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3735,0</w:t>
            </w:r>
          </w:p>
        </w:tc>
      </w:tr>
      <w:tr>
        <w:trPr>
          <w:trHeight w:val="2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</w:t>
            </w:r>
          </w:p>
        </w:tc>
      </w:tr>
      <w:tr>
        <w:trPr>
          <w:trHeight w:val="8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10285,0</w:t>
            </w:r>
          </w:p>
        </w:tc>
      </w:tr>
      <w:tr>
        <w:trPr>
          <w:trHeight w:val="31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51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54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7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5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132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920576,0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920576,0</w:t>
            </w:r>
          </w:p>
        </w:tc>
      </w:tr>
      <w:tr>
        <w:trPr>
          <w:trHeight w:val="27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94"/>
        <w:gridCol w:w="737"/>
        <w:gridCol w:w="779"/>
        <w:gridCol w:w="8395"/>
        <w:gridCol w:w="222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1198196,0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173105,0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150854,0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43989,0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43989,0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93606,0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11342,0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10909,0</w:t>
            </w:r>
          </w:p>
        </w:tc>
      </w:tr>
      <w:tr>
        <w:trPr>
          <w:trHeight w:val="9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850350,0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27253,0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807595,0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806595,0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788458,0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57739,0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14963,0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4569,0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66858,0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3742,0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4036,0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15439,0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11391,0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16851,0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5996,0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401"/>
        <w:gridCol w:w="637"/>
        <w:gridCol w:w="9839"/>
        <w:gridCol w:w="225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1754979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274322,0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13226,0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114138,0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114138,0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135088,0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106384,0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15378,0</w:t>
            </w:r>
          </w:p>
        </w:tc>
      </w:tr>
      <w:tr>
        <w:trPr>
          <w:trHeight w:val="2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34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3938,0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8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2824,0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</w:p>
        </w:tc>
      </w:tr>
      <w:tr>
        <w:trPr>
          <w:trHeight w:val="31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1118,0</w:t>
            </w:r>
          </w:p>
        </w:tc>
      </w:tr>
      <w:tr>
        <w:trPr>
          <w:trHeight w:val="5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5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79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1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130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Штрафы,пеня,санкции,взыскания,налагаемые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1459652,0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1459652,0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10"/>
        <w:gridCol w:w="716"/>
        <w:gridCol w:w="780"/>
        <w:gridCol w:w="8622"/>
        <w:gridCol w:w="223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1754979,0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192473,0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167761,0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48969,0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104086,0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104086,0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12581,0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11426,0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12131,0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1369159,0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30325,0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30325,0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950590,0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безплатного подвоза учащихся до школы и обратно в аульной (сельской) местности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949590,0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929406,0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20184,0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388244,0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11443,0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371280,0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371280,0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64114,0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46546,0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30946,0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18930,0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</w:p>
        </w:tc>
      </w:tr>
      <w:tr>
        <w:trPr>
          <w:trHeight w:val="2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4698,0</w:t>
            </w:r>
          </w:p>
        </w:tc>
      </w:tr>
      <w:tr>
        <w:trPr>
          <w:trHeight w:val="10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17568,0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17568,0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17303,0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4931,0</w:t>
            </w:r>
          </w:p>
        </w:tc>
      </w:tr>
      <w:tr>
        <w:trPr>
          <w:trHeight w:val="2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73937,0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33293,0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33293,0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4004,0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3585,0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20959,0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16879,0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4080,0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5769,0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5472,0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8402,0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12658,0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12658,0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на местном уровне в области строительства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5734,0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18489,0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12573,0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7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6673,0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профицита) бюджета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Астраханского районного маслихата Акмолинской области от 29.07.2010 </w:t>
      </w:r>
      <w:r>
        <w:rPr>
          <w:rFonts w:ascii="Times New Roman"/>
          <w:b w:val="false"/>
          <w:i w:val="false"/>
          <w:color w:val="ff0000"/>
          <w:sz w:val="28"/>
        </w:rPr>
        <w:t>№ 4С-24-3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04.11.2010 </w:t>
      </w:r>
      <w:r>
        <w:rPr>
          <w:rFonts w:ascii="Times New Roman"/>
          <w:b w:val="false"/>
          <w:i w:val="false"/>
          <w:color w:val="ff0000"/>
          <w:sz w:val="28"/>
        </w:rPr>
        <w:t>№ 4С-26-1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593"/>
        <w:gridCol w:w="6913"/>
        <w:gridCol w:w="2373"/>
      </w:tblGrid>
      <w:tr>
        <w:trPr>
          <w:trHeight w:val="11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104958,7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6590,9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12591,3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9698,6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4526,2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5520,3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5919,7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6171,3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426,3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7272,9</w:t>
            </w:r>
          </w:p>
        </w:tc>
      </w:tr>
      <w:tr>
        <w:trPr>
          <w:trHeight w:val="8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8169,7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6903,7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6916,6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5455,2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0"/>
      </w:tblGrid>
      <w:tr>
        <w:trPr>
          <w:trHeight w:val="30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15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80" w:hRule="atLeast"/>
        </w:trPr>
        <w:tc>
          <w:tcPr>
            <w:tcW w:w="1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