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1253" w14:textId="e721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Колутон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Колутонского сельского округа Астраханского района Акмолинской области от 1 июня 2009 года № 2. Зарегистрировано Управлением юстиции Астраханского района Акмолинской области 1 июля 2009 года № 1-6-101.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протокола № 5 схода жителей села Колутон от 3 июня 2008 года, аким Колутонского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решения акима Колутонского сельского округа Астраханского района Акмолинской области от 27.03.2017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улицы в селе Колутон: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Улицы 60 Лет Октября и Элеваторная путем объединения переименовать на улицу Илияса Есенберлина;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Улицы Советская и Южная путем объединения переименовать на улицу Кенесары;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Улицы Комсомольская и Озерная путем объединения переименовать на улицу Сакена Сейфуллина.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Колутонского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