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9bb6" w14:textId="8c09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Жана-Турмыс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Астраханского района Акмолинской области от 22 октября 2009 года № 02. Зарегистрировано Управлением юстиции Астраханского района Акмолинской области 18 ноября 2009 года № 1-6-111.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схода жителей села Жана-Турмыс от 15 июля 2009 года № 9, аким Кызылжарского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Кызылжарского сельского округа Астраханского района Акмолинской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в селе Жана-Турмыс: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имени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имени Ибрая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3 - наименование имени Акана серы;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4 - наименование имени Абылай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5 - наименование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6 - наименование имени Кенесары.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К.Садауов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