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de9f" w14:textId="c22d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2009 году по Буландынскому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20 января 2009 года № а-01/06. Зарегистрировано Управлением юстиции Буландынского района Акмолинской области 5 февраля 2009 года № 1-7-73. Утратило силу постановлением акимата Буландынского района Акмолинской области от 19 января 2010 года № А-01/10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Буландынского района Акмолинской области от 19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А-01/10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«О мерах по реализации Закона Республики Казахстан» от 23 января 2001 года «О занятости населения» от 19 июня 2001 года № 836, в целях расширения системы государственных гарантий обеспечения занятости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городского и сельских округов, предприятий, в которых будут производиться общественные работы для безработных граждан в 2009 году по Буландынскому району.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Государственному учреждению «Отдел занятости и социальных программ Буландынского района» направлять безработных с их согласия на общественные работы в порядке очередности согласно дате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Оплату труда безработных граждан, занятых на общественных работах, производить из средств бюджета района за фактически выполненную работу в размере не менее минимальной месячной заработной платы, установленной законодательством Республики Казахстан на 2009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Буландынского района № а-1/2 от 16 января 2008 года «Об организации оплачиваемых общественных работ в 2008 году по Буландынскому району», зарегистрированного в Региональном Реестре государственной регистрации нормативных правовых актов № 1-7-59 и опубликованного в районной газете «Буланды жаршысы - Вести Буланды» за № 7 от 15 февраля 2008 года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4 с измененими, внесенными постановлением  Буландынского района Акмолинской области от 15.05.2009 </w:t>
      </w:r>
      <w:r>
        <w:rPr>
          <w:rFonts w:ascii="Times New Roman"/>
          <w:b w:val="false"/>
          <w:i w:val="false"/>
          <w:color w:val="000000"/>
          <w:sz w:val="28"/>
        </w:rPr>
        <w:t>№ а-05/110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Еслямову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распространяется на правоотношения,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возникшие с 5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 в районной газете.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Е.Б.Нугманов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«Макинск-Жылу» при акимате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В.Е.Мухин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Директор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«Макинск-Су» при акимате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С.В.Гранкин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Буландынского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20.01.2009 года № а-01/06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городского и сельских округов, предприятий, в которых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производиться общественные работы для безработных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граждан в 2009 году по Буландынскому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6129"/>
        <w:gridCol w:w="4632"/>
        <w:gridCol w:w="1789"/>
      </w:tblGrid>
      <w:tr>
        <w:trPr>
          <w:trHeight w:val="6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городского и сельских округов,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человек</w:t>
            </w:r>
          </w:p>
        </w:tc>
      </w:tr>
      <w:tr>
        <w:trPr>
          <w:trHeight w:val="6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Айнаколь-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Возне-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Даниловского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и престарелыми пенсионерами и инвалидами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Ергольского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Капито-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мышевского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узекского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Никольского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братского сельского округа»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Макинск»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 по организациям,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ворный обход и перепись населения, помощь в организации и проведении 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турно-массовых мерприятий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6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на праве хозяйственного ведения «Макинск-Жылу» при акимате Буландынского района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коммунальному хозяйству в уборке территории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на праве хозяйственного ведения «Макинск-Су» при акимате Буландынского района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Постройка снежного городка, очистка от снега, озеленение и благоустройство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619"/>
        <w:gridCol w:w="3023"/>
        <w:gridCol w:w="2761"/>
        <w:gridCol w:w="3004"/>
      </w:tblGrid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(квадратные метры)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 оплаты труда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3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6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7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8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7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