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a482" w14:textId="7d8a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фиксированного налога для всех налогоплательщиков, осуществляющих деятельность на территории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9 апреля 2009 года № 4С-16/4. Зарегистрировано Управлением юстиции Буландынского района Акмолинской области 12 мая 2009 года № 1-7-81. Утратило силу решением Буландынского районного маслихата Акмолинской области от 19 апреля 2017 года № 6С-10/3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Буландынского районного маслихата Акмолинской области от 19.04.2017 </w:t>
      </w:r>
      <w:r>
        <w:rPr>
          <w:rFonts w:ascii="Times New Roman"/>
          <w:b w:val="false"/>
          <w:i w:val="false"/>
          <w:color w:val="ff0000"/>
          <w:sz w:val="28"/>
        </w:rPr>
        <w:t>№ 6С-10/3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ставки фиксированного налога на единицу налогообложения в месяц для всех налогоплательщиков, осуществляющих деятельность на территории Буландынского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решения возложить на постоянную комиссию по вопросам социально-экономического развития, бюджета, финансам использования природных ресурсов, экологии и работы с ветеранами.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Управлении юстиции Буландынского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Решение вводится в действие со дня его официального опубликования в районной газете.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К.Ташимова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П.Веселов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ГУ "Налоговое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Буландынскому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О.Абильдин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4С-16/4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 на единицу налогообложения в месяц для всех налогоплательщиков, осуществляющих деятельность на территории Буландынского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4926"/>
        <w:gridCol w:w="5823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базовых ставок фиксированного налога на единицу налогообложения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