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a4f6" w14:textId="795a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Буландынского района от 20 января 2009 года № а-01/06 "Об организации общественных работ в 2009 году по Буландынскому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18 мая 2009 года № а-05/10. Зарегистрировано Управлением юстиции Буландынского района Акмолинской области 15 мая 2009 года № 1-7-82. Утратило силу постановлением акимата Буландынского района Акмолинской области от 19 января 2010 года № А-01/10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Буландынского района Акмолинской области от 19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А-01/10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от 20 января 2009 года № а-01/06 «Об организации общественных работ в 2009 году по Буландынскому району», зарегистрированного в реестре государственной регистрации нормативных правовых актов за № 1-1-73, опубликованного в газетах «Буланды жаршысы-Вести Буланды» от 13 февраля 2009 года № 7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слово «Региональный»;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вступает в силу со дня государственной регистрации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Действие настоящего постановления распространяется на правоотношения, возникшие с 5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Контроль за исполнением данного постановления возложить на заместителя акима района Еслямову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Буландынского района                  Е.Б.Нугманов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«Макинск-Жылу»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В.Е.Мухин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«Макинск-Су»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С.В.Гранкин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15 мая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а-05/110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городского и сельских округов, предприятий, в которых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производиться общественные работы для безработных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граждан в 2009 году по Буландынскому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6129"/>
        <w:gridCol w:w="4632"/>
        <w:gridCol w:w="1789"/>
      </w:tblGrid>
      <w:tr>
        <w:trPr>
          <w:trHeight w:val="6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округов,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человек</w:t>
            </w:r>
          </w:p>
        </w:tc>
      </w:tr>
      <w:tr>
        <w:trPr>
          <w:trHeight w:val="6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и престарелыми пенсионерами и инвалидами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мышевского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узекского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по организациям,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ворный обход и перепись населения, помощь в организации и проведении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турно-массовых мерприятий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6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на праве хозяйственного ведения «Макинск-Жылу» при акимате Буландынского района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коммунальному хозяйству в уборке территории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на праве хозяйственного ведения «Макинск-Су» при акимате Буландынского района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Постройка снежного городка, очистка от снега, 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619"/>
        <w:gridCol w:w="3023"/>
        <w:gridCol w:w="2761"/>
        <w:gridCol w:w="3004"/>
      </w:tblGrid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(квадратные метры)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 оплаты труда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7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