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a0ce9" w14:textId="3da0c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города Макинск Буландынского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Буландынского района Акмолинской области от 25 июня 2009 года № а-6/140 и решение Буландынского районного маслихата Акмолинской области от 25 июня 2009 года № 4С-18/4. Зарегистрировано Управлением юстиции Буландынского района Акмолинской области 24 июля 2009 года № 1-7-85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подпунктом </w:t>
      </w:r>
      <w:r>
        <w:rPr>
          <w:rFonts w:ascii="Times New Roman"/>
          <w:b w:val="false"/>
          <w:i w:val="false"/>
          <w:color w:val="000000"/>
          <w:sz w:val="28"/>
        </w:rPr>
        <w:t>5-1 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12 Закона Республики Казахстан от 8 декабря 1993 года «Об административно-территориальном устройстве Республики Казахстан», с учетом мнения населения, согласно решению районной комиссии по языковой политике и ономастике при акимате Буландынского района от 3 июня 2009 года, акимат Буландынского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города Макинск Буландынского района Акмолинской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улицу 40 лет Октября на улицу Ивана Остроконя;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улицу Баумана на улицу Алтын Абишевой.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и решение вступают в силу со дня их государственной регистрации в Управлении юстиции Буландынского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и решение вводятся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Буландынского района                       Е.Нугманов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18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Буландынского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С.Ержанов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Буландынского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П.Веселов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