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0a5c" w14:textId="cc20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Правила осуществления социальных выплат отдельным категориям граждан, утвержденные решением Буландынского районного маслихата от 6 мая 2004 года № 3С-8/2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Буландынского районного малихата Акмолинской области от 25 июня 2009 года № 4С-18/2. Зарегистрировано Управлением юстиции Буландынского района Акмолинской области 24 июля 2009 года № 1-7-86. Утратило силу - решением Буландинского районного маслихата Акмолинской области от 10 февраля 2010 года № 4С-25/7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Сноска. Утратило силу - решением Буландинского районного маслихата Акмолинской области от 10.02.2010 № 4С-25/7</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по предложению акимата Буландынского района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Внести в Правила осуществления социальных выплат отдельным категориям граждан, утвержденные решением Буландынского районного маслихата от 6 мая 2004 года № 3С-8/2 (зарегистрированного в Реестре государственной регистрации нормативных правовых актов № 2556, опубликованного 02 июля 2004 года в газете «Вести Буланды жаршысы» с последующими изменениями и дополнениями:</w:t>
      </w:r>
      <w:r>
        <w:br/>
      </w:r>
      <w:r>
        <w:rPr>
          <w:rFonts w:ascii="Times New Roman"/>
          <w:b w:val="false"/>
          <w:i w:val="false"/>
          <w:color w:val="000000"/>
          <w:sz w:val="28"/>
        </w:rPr>
        <w:t>
</w:t>
      </w:r>
      <w:r>
        <w:rPr>
          <w:rFonts w:ascii="Times New Roman"/>
          <w:b w:val="false"/>
          <w:i w:val="false"/>
          <w:color w:val="000000"/>
          <w:sz w:val="28"/>
        </w:rPr>
        <w:t>      решение от 21 сентября 2004 года № С-13/5 «О внесении дополнений в Правила осуществления социальных выплат отдельным категориям граждан, утвержденные решением Буландынского районного маслихата от 6 мая 2004 года № 3С-8/2», зарегистрированного в Реестре государственной регистрации нормативных правовых актов № 2816, опубликованного 15 октября 2004 года в газете «Вести Буланды жаршысы» № 42;</w:t>
      </w:r>
      <w:r>
        <w:br/>
      </w:r>
      <w:r>
        <w:rPr>
          <w:rFonts w:ascii="Times New Roman"/>
          <w:b w:val="false"/>
          <w:i w:val="false"/>
          <w:color w:val="000000"/>
          <w:sz w:val="28"/>
        </w:rPr>
        <w:t>
</w:t>
      </w:r>
      <w:r>
        <w:rPr>
          <w:rFonts w:ascii="Times New Roman"/>
          <w:b w:val="false"/>
          <w:i w:val="false"/>
          <w:color w:val="000000"/>
          <w:sz w:val="28"/>
        </w:rPr>
        <w:t>      решение от 18 февраля 2005 года № 3 С-17/2 «О внесении изменений в Правила осуществления социальных выплат отдельным категориям граждан, утвержденные решением от 6 мая 2004 года № 3С-8/2», зарегистрированного в Реестре государственной регистрации нормативных правовых актов № 3063, опубликованного 18 марта 2005 года в газете «Вести Буланды жаршысы» № 12;</w:t>
      </w:r>
      <w:r>
        <w:br/>
      </w:r>
      <w:r>
        <w:rPr>
          <w:rFonts w:ascii="Times New Roman"/>
          <w:b w:val="false"/>
          <w:i w:val="false"/>
          <w:color w:val="000000"/>
          <w:sz w:val="28"/>
        </w:rPr>
        <w:t>
</w:t>
      </w:r>
      <w:r>
        <w:rPr>
          <w:rFonts w:ascii="Times New Roman"/>
          <w:b w:val="false"/>
          <w:i w:val="false"/>
          <w:color w:val="000000"/>
          <w:sz w:val="28"/>
        </w:rPr>
        <w:t>      решение от 25 сентября 2007 года № 4С- 3/2 «О внесении изменений и дополнений в Правила осуществления социальных выплат отдельным категориям граждан, утвержденные решением Буландынского районного маслихата от 6 мая 2004 года № 3С-8/2», зарегистрированного в Реестре государственной регистрации нормативных правовых актов № 1-7-52, опубликованного 19 октября 2007 года в газете «Бұланды таңы» № 14, 19 октября 2007 года в газете «Вести Буланды жаршысы» № 42;</w:t>
      </w:r>
      <w:r>
        <w:br/>
      </w:r>
      <w:r>
        <w:rPr>
          <w:rFonts w:ascii="Times New Roman"/>
          <w:b w:val="false"/>
          <w:i w:val="false"/>
          <w:color w:val="000000"/>
          <w:sz w:val="28"/>
        </w:rPr>
        <w:t>
</w:t>
      </w:r>
      <w:r>
        <w:rPr>
          <w:rFonts w:ascii="Times New Roman"/>
          <w:b w:val="false"/>
          <w:i w:val="false"/>
          <w:color w:val="000000"/>
          <w:sz w:val="28"/>
        </w:rPr>
        <w:t>      решение от 14 марта 2008 год № 4С-7/13 «О внесении изменений и дополнений в Правила осуществления социальных выплат отдельным категориям граждан, утвержденные решением Буландынского районного маслихата от 6 мая 2004 года № 3С-8/2», зарегистрированного в Реестре государственной регистрации нормативных правовых актов № 1-7-64, опубликованного 18 апреля 2008 года в газете «Бұланды таңы» № 16, 18 апреля 2008 года в газете «Вести Буланды жаршысы» № 16) следующие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4 дополнить подпунктом 8) следующего содержания:</w:t>
      </w:r>
      <w:r>
        <w:br/>
      </w:r>
      <w:r>
        <w:rPr>
          <w:rFonts w:ascii="Times New Roman"/>
          <w:b w:val="false"/>
          <w:i w:val="false"/>
          <w:color w:val="000000"/>
          <w:sz w:val="28"/>
        </w:rPr>
        <w:t>
</w:t>
      </w:r>
      <w:r>
        <w:rPr>
          <w:rFonts w:ascii="Times New Roman"/>
          <w:b w:val="false"/>
          <w:i w:val="false"/>
          <w:color w:val="000000"/>
          <w:sz w:val="28"/>
        </w:rPr>
        <w:t>      «8) узники концлагерей.»;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дополнить пунктом 9-7 следующего содержания:</w:t>
      </w:r>
      <w:r>
        <w:br/>
      </w:r>
      <w:r>
        <w:rPr>
          <w:rFonts w:ascii="Times New Roman"/>
          <w:b w:val="false"/>
          <w:i w:val="false"/>
          <w:color w:val="000000"/>
          <w:sz w:val="28"/>
        </w:rPr>
        <w:t>
</w:t>
      </w:r>
      <w:r>
        <w:rPr>
          <w:rFonts w:ascii="Times New Roman"/>
          <w:b w:val="false"/>
          <w:i w:val="false"/>
          <w:color w:val="000000"/>
          <w:sz w:val="28"/>
        </w:rPr>
        <w:t>      «9-7. Лицам, указанным в подпункте 8) пункта 4 установить ежемесячную выплату компенсации на возмещение расходов по оплате коммунальных услуг в размере 1 месячного расчетного показателя за счет средств районного бюджета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 путем зачисления на лицевые счета узников концлагерей.».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постоянную комиссию по вопросам социально-экономического развития, бюджета, финансам использования природных ресурсов, экологии и работы с ветеранами.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Данное решение распространяется на правоотношения, возникшие с 1 января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w:t>
      </w:r>
    </w:p>
    <w:p>
      <w:pPr>
        <w:spacing w:after="0"/>
        <w:ind w:left="0"/>
        <w:jc w:val="both"/>
      </w:pPr>
      <w:r>
        <w:rPr>
          <w:rFonts w:ascii="Times New Roman"/>
          <w:b w:val="false"/>
          <w:i/>
          <w:color w:val="000000"/>
          <w:sz w:val="28"/>
        </w:rPr>
        <w:t>      Председатель 18 очередной</w:t>
      </w:r>
      <w:r>
        <w:br/>
      </w:r>
      <w:r>
        <w:rPr>
          <w:rFonts w:ascii="Times New Roman"/>
          <w:b w:val="false"/>
          <w:i w:val="false"/>
          <w:color w:val="000000"/>
          <w:sz w:val="28"/>
        </w:rPr>
        <w:t>
</w:t>
      </w:r>
      <w:r>
        <w:rPr>
          <w:rFonts w:ascii="Times New Roman"/>
          <w:b w:val="false"/>
          <w:i/>
          <w:color w:val="000000"/>
          <w:sz w:val="28"/>
        </w:rPr>
        <w:t>      сессии                                     С.Ержанов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П.Веселов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Буландынского района                  Е.Нугманов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Буландынского района»                      К. Исмагамбетова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