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7f19" w14:textId="f707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12 декабря 2009 года № 4С-23/1. Зарегистрировано Управлением юстиции Буландынского района Акмолинской области 10 января 2010 года № 1-7-100. Утратило силу - решением Буландынского районного маслихата Акмолинской области от 23 июня 2011 года № 4С-34/8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Буландынского районного маслихата Акмолинской области от 23.06.2011 № 4С-34/8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1973582,6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283232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14297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117711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1558342,6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1903272,7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5233,2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65076,7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-65076,7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5342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71319,8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901,1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Буландынского районного маслихата Акмолинской области от 16.01.2010 </w:t>
      </w:r>
      <w:r>
        <w:rPr>
          <w:rFonts w:ascii="Times New Roman"/>
          <w:b w:val="false"/>
          <w:i w:val="false"/>
          <w:color w:val="000000"/>
          <w:sz w:val="28"/>
        </w:rPr>
        <w:t>№ 4С-24/1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18.03.2010 </w:t>
      </w:r>
      <w:r>
        <w:rPr>
          <w:rFonts w:ascii="Times New Roman"/>
          <w:b w:val="false"/>
          <w:i w:val="false"/>
          <w:color w:val="000000"/>
          <w:sz w:val="28"/>
        </w:rPr>
        <w:t>№ 4С-26/1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19.04.2010 </w:t>
      </w:r>
      <w:r>
        <w:rPr>
          <w:rFonts w:ascii="Times New Roman"/>
          <w:b w:val="false"/>
          <w:i w:val="false"/>
          <w:color w:val="000000"/>
          <w:sz w:val="28"/>
        </w:rPr>
        <w:t>№ 4С-27/3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27.07.2010 </w:t>
      </w:r>
      <w:r>
        <w:rPr>
          <w:rFonts w:ascii="Times New Roman"/>
          <w:b w:val="false"/>
          <w:i w:val="false"/>
          <w:color w:val="000000"/>
          <w:sz w:val="28"/>
        </w:rPr>
        <w:t>№ 4С-28/2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14.10.2010 </w:t>
      </w:r>
      <w:r>
        <w:rPr>
          <w:rFonts w:ascii="Times New Roman"/>
          <w:b w:val="false"/>
          <w:i w:val="false"/>
          <w:color w:val="000000"/>
          <w:sz w:val="28"/>
        </w:rPr>
        <w:t>№ 4С-29/4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05.11.2010 </w:t>
      </w:r>
      <w:r>
        <w:rPr>
          <w:rFonts w:ascii="Times New Roman"/>
          <w:b w:val="false"/>
          <w:i w:val="false"/>
          <w:color w:val="000000"/>
          <w:sz w:val="28"/>
        </w:rPr>
        <w:t>№ 4С-30/4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бензина (за исключением авиационного) реализуемого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дизельного топлива, реализуемого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оформление документов о приобретении гражданства Республики Казахстан, восстановлении гражданства в Республике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джоуля и калибра до 4,5 миллиметра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 на выдачу разрешений на хранение или хранение и ношение, транспортировку, ввоз на территорию Республики Казахстан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штрафов, пени, санкции, взысканий, налагаемых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штрафов, пени, санкции, взысканий, налагаемых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основного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дополнением,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Буландынского районного маслихата Акмолинской области от 05.11.2010 </w:t>
      </w:r>
      <w:r>
        <w:rPr>
          <w:rFonts w:ascii="Times New Roman"/>
          <w:b w:val="false"/>
          <w:i w:val="false"/>
          <w:color w:val="ff0000"/>
          <w:sz w:val="28"/>
        </w:rPr>
        <w:t>№ 4С-30/4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2010 год субвенцию, передаваемую из областного бюджета в сумме 1002715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2010 год бюджетные изъятия в вышестоящий бюджет в сумме 22782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Буландынского районного маслихата Акмолинской области от 27.07.2010 </w:t>
      </w:r>
      <w:r>
        <w:rPr>
          <w:rFonts w:ascii="Times New Roman"/>
          <w:b w:val="false"/>
          <w:i w:val="false"/>
          <w:color w:val="000000"/>
          <w:sz w:val="28"/>
        </w:rPr>
        <w:t>№ 4С-28/2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2010 год целевые текущие трансферты в сумме 555627,6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219600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171111 тысяч тенге на строительство детского сада на 140 мест в селе Вознесенка;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48489 тысяч тенге на реконструкцию водопроводных сетей в селе Ярославка;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текущие трансферты из республиканского бюджета в сумме 131857,6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4095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5537 тысяча тенге на создание лингофонных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3028,9 тысячи тенге 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9785 тысячи тенге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421,6 тысяч тенге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670 тысяч тенге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5300 тысяч тенге на выплату ежемесячного государственного пособия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12677 тысяч тенге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8135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3874 тысячи тенге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13091 тысяча тенге на капитальный ремонт котельной города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23970 тысяч тенге на капитальный ремонт тепловых сетей города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21263,1 тысяч тенге на капитальный ремонт водопроводных сетей в селе Никольское;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2520 тысяч тенге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1680 тысяч тенге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15810 тысяч тенге на реализацию государственного образовательного заказа в дошкольных организациях образования, в том числе 1954 тысячи тенге на мини-центры и 13856 тысяч тенге на государственные детские 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областного бюджета в сумме    204170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 тысяч тенге на текущий ремонт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на текущий ремонт внутригородских дорог города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62650 тысяч тенге на обеспечение стабильной работы теплоснабжающих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15334 тысячи тенге на функционирование детского сада на 320 мест в городе Макинск, построенного за счет средств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1756 тысячи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6360 тысяч тенге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915 тысяч тенге - на оплату за учебу в колледжах студентам из малообеспеченных семей Буландынского района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80155 тысяч тенге – на выплату заработной платы работникам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 тысяч тенге - на приобретение двух автобусов для осуществления подвоза учащихся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Буландынского районного маслихата Акмолинской области от 16.01.2010 </w:t>
      </w:r>
      <w:r>
        <w:rPr>
          <w:rFonts w:ascii="Times New Roman"/>
          <w:b w:val="false"/>
          <w:i w:val="false"/>
          <w:color w:val="000000"/>
          <w:sz w:val="28"/>
        </w:rPr>
        <w:t>№ 4С-24/1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18.03.2010 </w:t>
      </w:r>
      <w:r>
        <w:rPr>
          <w:rFonts w:ascii="Times New Roman"/>
          <w:b w:val="false"/>
          <w:i w:val="false"/>
          <w:color w:val="000000"/>
          <w:sz w:val="28"/>
        </w:rPr>
        <w:t>№ 4С-26/1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 19.04.2010 </w:t>
      </w:r>
      <w:r>
        <w:rPr>
          <w:rFonts w:ascii="Times New Roman"/>
          <w:b w:val="false"/>
          <w:i w:val="false"/>
          <w:color w:val="000000"/>
          <w:sz w:val="28"/>
        </w:rPr>
        <w:t>№ 4С-27/3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27.07.2010 </w:t>
      </w:r>
      <w:r>
        <w:rPr>
          <w:rFonts w:ascii="Times New Roman"/>
          <w:b w:val="false"/>
          <w:i w:val="false"/>
          <w:color w:val="000000"/>
          <w:sz w:val="28"/>
        </w:rPr>
        <w:t>№ 4С-28/2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14.10.2010 </w:t>
      </w:r>
      <w:r>
        <w:rPr>
          <w:rFonts w:ascii="Times New Roman"/>
          <w:b w:val="false"/>
          <w:i w:val="false"/>
          <w:color w:val="000000"/>
          <w:sz w:val="28"/>
        </w:rPr>
        <w:t>№ 4С-29/4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05.11.2010 </w:t>
      </w:r>
      <w:r>
        <w:rPr>
          <w:rFonts w:ascii="Times New Roman"/>
          <w:b w:val="false"/>
          <w:i w:val="false"/>
          <w:color w:val="000000"/>
          <w:sz w:val="28"/>
        </w:rPr>
        <w:t>№ 4С-30/4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2010 год предусмотрены бюджетные кредиты из республиканского бюджета в сумме 5342 тысячи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5-1 решением Буландынского районного маслихата Акмолинской области от 16.01.2010 </w:t>
      </w:r>
      <w:r>
        <w:rPr>
          <w:rFonts w:ascii="Times New Roman"/>
          <w:b w:val="false"/>
          <w:i w:val="false"/>
          <w:color w:val="000000"/>
          <w:sz w:val="28"/>
        </w:rPr>
        <w:t>№ 4С-24/1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размер единовременной выплаты в честь празднования 65-ой годовщины Победы в Великой Отечественной войне участникам и инвалидам Великой Отечественной войны в сумме 20 тысяч тенге, лицам, приравненным к участникам и инвалидам Великой Отечественной войны в сумме 15 тысяч тенге, другим категориям лиц, приравненных по льготам и гарантиям к участникам Великой Отечественной войны в сумме 10 тысяч тенге и труженикам тыла (в том числе награжденным труженикам тыла) в годы Великой Отечественной войны в сумме 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образования, социального обеспечения, культуры, проживающим и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2010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района в городе, города районного значения, поселка, аула (села), аульного (сельского) округа на 2010 год, согласно приложениям 5, 6,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управлении юстиции Буландынского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Д.Айдынбаев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Буландынскому району»                   О.Абильдин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К.Самойлова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 С-23/1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Буландынского районного маслихата Акмолинской области от 05.11.2010 № 4С-30/4 (вводится в действие с 1 января 2010 года)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833"/>
        <w:gridCol w:w="24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1973582,6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115751,1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115751,1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129361,2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86007,6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12160,7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0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26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117711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1558342,6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1558342,6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1558342,6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19"/>
        <w:gridCol w:w="803"/>
        <w:gridCol w:w="8331"/>
        <w:gridCol w:w="254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1903272,7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136828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</w:p>
        </w:tc>
      </w:tr>
      <w:tr>
        <w:trPr>
          <w:trHeight w:val="11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74106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14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16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1330226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54936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54936</w:t>
            </w:r>
          </w:p>
        </w:tc>
      </w:tr>
      <w:tr>
        <w:trPr>
          <w:trHeight w:val="10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1065360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1003814</w:t>
            </w:r>
          </w:p>
        </w:tc>
      </w:tr>
      <w:tr>
        <w:trPr>
          <w:trHeight w:val="12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209780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209780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69168,6</w:t>
            </w:r>
          </w:p>
        </w:tc>
      </w:tr>
      <w:tr>
        <w:trPr>
          <w:trHeight w:val="11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10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65473,6</w:t>
            </w:r>
          </w:p>
        </w:tc>
      </w:tr>
      <w:tr>
        <w:trPr>
          <w:trHeight w:val="15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0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8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0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21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29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421,6</w:t>
            </w:r>
          </w:p>
        </w:tc>
      </w:tr>
      <w:tr>
        <w:trPr>
          <w:trHeight w:val="50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142425,1</w:t>
            </w:r>
          </w:p>
        </w:tc>
      </w:tr>
      <w:tr>
        <w:trPr>
          <w:trHeight w:val="10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4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121574,1</w:t>
            </w:r>
          </w:p>
        </w:tc>
      </w:tr>
      <w:tr>
        <w:trPr>
          <w:trHeight w:val="10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62650</w:t>
            </w:r>
          </w:p>
        </w:tc>
      </w:tr>
      <w:tr>
        <w:trPr>
          <w:trHeight w:val="16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58324,1</w:t>
            </w:r>
          </w:p>
        </w:tc>
      </w:tr>
      <w:tr>
        <w:trPr>
          <w:trHeight w:val="5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56276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</w:t>
            </w:r>
          </w:p>
        </w:tc>
      </w:tr>
      <w:tr>
        <w:trPr>
          <w:trHeight w:val="10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15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10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2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74110,8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9839,9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12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3028,9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12016,9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3596,9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12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5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8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10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10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4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12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14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12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25209,9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25209,9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2427,9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5233,2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12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9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</w:tr>
      <w:tr>
        <w:trPr>
          <w:trHeight w:val="5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65076,7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-65076,7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71319,8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71319,8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71319,8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71319,8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 С-23/1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36"/>
        <w:gridCol w:w="864"/>
        <w:gridCol w:w="737"/>
        <w:gridCol w:w="8224"/>
        <w:gridCol w:w="22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1854880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143317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143317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127605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91874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1499887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1854880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1056979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7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0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9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  <w:tr>
        <w:trPr>
          <w:trHeight w:val="7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1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7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7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13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 С-23/1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803"/>
        <w:gridCol w:w="824"/>
        <w:gridCol w:w="739"/>
        <w:gridCol w:w="8637"/>
        <w:gridCol w:w="178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1815325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333273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150483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136538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98304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1447345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169831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88348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безопасность,правовая, судебная, уголовно-исполнительная деятельность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1362182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1221652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</w:t>
            </w:r>
          </w:p>
        </w:tc>
      </w:tr>
      <w:tr>
        <w:trPr>
          <w:trHeight w:val="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 С-23/1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25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3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7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 С-23/1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Буландынского районного маслихата Акмолинской области от 05.11.2010 № 4С-30/4 (вводится в действие с 1 января 2010 года)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719"/>
        <w:gridCol w:w="700"/>
        <w:gridCol w:w="6115"/>
        <w:gridCol w:w="1634"/>
        <w:gridCol w:w="1690"/>
        <w:gridCol w:w="166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13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16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9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39"/>
        <w:gridCol w:w="1251"/>
        <w:gridCol w:w="1214"/>
        <w:gridCol w:w="1271"/>
        <w:gridCol w:w="1402"/>
        <w:gridCol w:w="1421"/>
        <w:gridCol w:w="1421"/>
        <w:gridCol w:w="1346"/>
        <w:gridCol w:w="1402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8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 С-23/1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735"/>
        <w:gridCol w:w="976"/>
        <w:gridCol w:w="757"/>
        <w:gridCol w:w="3250"/>
        <w:gridCol w:w="1698"/>
        <w:gridCol w:w="1435"/>
        <w:gridCol w:w="1873"/>
        <w:gridCol w:w="2159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21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20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1273"/>
        <w:gridCol w:w="1626"/>
        <w:gridCol w:w="1516"/>
        <w:gridCol w:w="1405"/>
        <w:gridCol w:w="1449"/>
        <w:gridCol w:w="1317"/>
        <w:gridCol w:w="1848"/>
        <w:gridCol w:w="1495"/>
      </w:tblGrid>
      <w:tr>
        <w:trPr>
          <w:trHeight w:val="255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21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 С-23/1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735"/>
        <w:gridCol w:w="976"/>
        <w:gridCol w:w="757"/>
        <w:gridCol w:w="3250"/>
        <w:gridCol w:w="1698"/>
        <w:gridCol w:w="1435"/>
        <w:gridCol w:w="1873"/>
        <w:gridCol w:w="2159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21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20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1273"/>
        <w:gridCol w:w="1626"/>
        <w:gridCol w:w="1516"/>
        <w:gridCol w:w="1405"/>
        <w:gridCol w:w="1449"/>
        <w:gridCol w:w="1317"/>
        <w:gridCol w:w="1848"/>
        <w:gridCol w:w="1495"/>
      </w:tblGrid>
      <w:tr>
        <w:trPr>
          <w:trHeight w:val="255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21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