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3535" w14:textId="f903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аула Айнаколь, села Острогорка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Айнакольского сельского округа Буландынского района Акмолинской области от 3 сентября 2009 года № 2. Зарегистрировано Управлением юстиции Буландынского района Акмолинской области 2 октября 2009 года № 1-7-93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населения, аким Айнакольского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аула Айнаколь, села Острогорка.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ауле Айнаколь: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Женис.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Острогорка: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Школьная.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Айнакольского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А.Р.Тайтлеуова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района»                      Р.К.Абдилдина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С.Е.Аймагамбетова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