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1f1d" w14:textId="c861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2008 года № 4С10-2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9 апреля 2009 года № 4С13-1. Зарегистрировано Управлением юстиции Егиндыкольского района Акмолинской области 17 апреля 2009 года № 1-8-81. Утратило силу - решением Егиндыкольского районного маслихата Акмолинской области от 5 февраля 2010 года № 4С22-2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Егиндыкольского районного маслихата Акмолинской области от 05.02.2010 № 4С22-2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106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2009 год» от 24 декабря 2008 года № 4С10-2 (зарегистрированное в Региональном Реестре государственной регистрации нормативных правовых актов № 1-8-73, опубликованное 12 января 2009 года в районной еженедельной газете «Шұғыла – Целинная нива»)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«735295» заменить цифрами «694812»;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«657691» заменить цифрами «617208»;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«725554» заменить цифрами «686023»;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«-952»;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«952»;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«используемые остатки бюджетных средств»: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«952»;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«251739» заменить цифрами «211256»;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«238757» заменить цифрами «198274»;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«31500» заменить цифрами «14473»;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«45000» заменить цифрами «21544»;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Учесть, что в бюджете района на 2009 год в установленном законодательством порядке использованы свободные остатки бюджетных средств, образовавшиеся на 1 января 2009 года в сумме 952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4 к решению Егиндыкольского районного маслихата «О бюджета района на 2009 год» от 24 декабря 2008 года № 4С10-2 (зарегистрированное в Региональном Реестре государственной регистрации нормативных правовых актов № 1-8-73, опубликованное 12 января 2009 года в районной еженедельной газете «Шұғыла – Целинная нива»), изложить в новой редакции согласно приложений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Егиндыкольского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И. Маас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 Ж. Серкебаев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2009 года № 4С 13-1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4С 10-2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37"/>
        <w:gridCol w:w="673"/>
        <w:gridCol w:w="9148"/>
        <w:gridCol w:w="18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694812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71856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7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617208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617208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09"/>
        <w:gridCol w:w="703"/>
        <w:gridCol w:w="780"/>
        <w:gridCol w:w="701"/>
        <w:gridCol w:w="6797"/>
        <w:gridCol w:w="2694"/>
      </w:tblGrid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686023,0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92961,5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76684,6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28746,8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28746,8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38980,8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38980,8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8932,5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251921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32305,6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 в сельской 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приобретению топлива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8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9846,6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9846,6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8303,6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34200,4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10256,4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4051,4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4051,4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162257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162257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162257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3074,3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3074,3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аульных(сельских)округах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8446,2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4841,2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облатсного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3811,2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3811,2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комплекса,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оперативном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или хозяйственном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-952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2009 года № 4С 13-1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4С 10-2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93"/>
        <w:gridCol w:w="724"/>
        <w:gridCol w:w="782"/>
        <w:gridCol w:w="7503"/>
        <w:gridCol w:w="268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57076,8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38980,8</w:t>
            </w:r>
          </w:p>
        </w:tc>
      </w:tr>
      <w:tr>
        <w:trPr>
          <w:trHeight w:val="8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38980,8</w:t>
            </w:r>
          </w:p>
        </w:tc>
      </w:tr>
      <w:tr>
        <w:trPr>
          <w:trHeight w:val="9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38980,8</w:t>
            </w:r>
          </w:p>
        </w:tc>
      </w:tr>
      <w:tr>
        <w:trPr>
          <w:trHeight w:val="11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38980,8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8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1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врачебную помощь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8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9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14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 аульных(сельских)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1382"/>
        <w:gridCol w:w="1565"/>
        <w:gridCol w:w="1530"/>
        <w:gridCol w:w="1566"/>
        <w:gridCol w:w="1504"/>
        <w:gridCol w:w="1348"/>
        <w:gridCol w:w="1346"/>
        <w:gridCol w:w="1348"/>
      </w:tblGrid>
      <w:tr>
        <w:trPr>
          <w:trHeight w:val="24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дыколь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9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19688,9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57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40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46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45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45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9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3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57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51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0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2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2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