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d98b" w14:textId="708d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15 мая 2009 года № А-5/175. Зарегистрировано Управлением юстиции Егиндыкольского района Акмолинской области 1 июня 2009 года № 1-8-84. Утратило силу - постановлением акимата Егиндыкольского района Акмолинской области от 22 февраля 2010 года № а-2/46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Егиндыкольского района Акмолинской области от 22.02.2010 № а-2/46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2009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2009 года»,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апреле-июне и октябре-декабре 2009 года граждан мужского пола Республики Казахстан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«Объединенный отдел по делам обороны Астраханского района Акмолинской области» (далее – Отдел обороны)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районную призывную комиссию для проведения призыва граждан на срочную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график проведения призыва граждан на срочную воинскую службу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коммунальному казенному предприятию «Егиндыкольская районная поликлиника» при управлении здравоохранения Акмолинской области (по согласованию) и государственному учреждению «Егиндыкольская центральная больница» при управлении здравоохранении Акмолинской области (по согласованию) сформировать медицинскую комиссию с квалифицированными врачами – специалистами, средним медицинским персоналом, выделить в распоряжение Отдела обороны необходимое количество врачей-специалистов и средний медицинский персонал для освидетельствования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Акимы сел, сельских округов и руководители организаций обязаны оповещать призывников о вызове их в Отдел обороны и обеспечивать своевременное их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внутренних дел Егиндыкольского района Департамента внутренних дел Акмолинской области Министерства внутренних дел Республики Казахстан» (по согласованию) обеспечить охрану общественного порядка на призывном пункте при отправке и убытии призывников в воинские части, проводить розыск и задержание призывников, уклоняющихся от выполнения воинской обязанности, проводить проверку технического состояния транспорта, выделяемого для перевозки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Егиндыкольского района от 25 апреля 2008 года № а-4/98 «Об организации и обеспечении очередного призыва граждан 1981 – 1990 годов  рождения на срочную воинскую службу в апреле – июне и октябре – декабре 2008 года», (зарегистрированное в Реестре государственной регистрации нормативных правовых актов № 1-8-68, опубликованного 23 мая 2008 года в районной газете «Шұғыла – 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постановление распространяется на правоотношения возникшие с апреля месяца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Е.Каппель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«Егиндыкольская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Т.Ахмедов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«Егиндыкольская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А.Касенова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а-5/175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10038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«Объединенный отдел по делам обороны Астраханского района Акмолинской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Советовна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Егиндыкольского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Зейнуллаевич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Егиндыкольского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Куттыбаева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Асаевна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главного врача государственного учреждения «Егиндыкольская центральная районная больница» управления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Актолкын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Муталиевна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государственного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 предприятия «Егиндыкольская районная поликлиника» при управлении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Акмолинской области, секретарь комиссии (по согласованию)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а-5/175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</w:t>
      </w:r>
      <w:r>
        <w:br/>
      </w:r>
      <w:r>
        <w:rPr>
          <w:rFonts w:ascii="Times New Roman"/>
          <w:b/>
          <w:i w:val="false"/>
          <w:color w:val="000000"/>
        </w:rPr>
        <w:t>
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73"/>
        <w:gridCol w:w="2533"/>
        <w:gridCol w:w="361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– с 8.30 до 18.00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октябрь-декабрь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