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4a7b" w14:textId="43f4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2008 года № 4С10-2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района Акмолинской области от 24 июля 2009 года № 4С18-1. Зарегистрировано Управлением юстиции Егиндыкольского района Акмолинской области 8 августа № 1-8-85. Утратило силу - решением Егиндыкольского районного маслихата Акмолинской области от 5 февраля 2010 года № 4С22-2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Егиндыкольского районного маслихата Акмолинской области от 05.02.2010 № 4С22-2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Егиндыкольского районного маслихата «О бюджета района на 2009 год»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4С10-2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1-8-73, опубликованное 12 января 2009 года в районной еженедельной газете «Шұғыла – Целинная нива») с последующими изменениями и дополнениями, внесенными решением районного маслихата от 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4С13-1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24 декабря 2008 года № 4С10-2 «О бюджете района на 2009 год» (зарегистрированное в Реестре государственной регистрации нормативных правовых актов № 1-8-81, опубликованное 28 апреля 2009 года в районной еженедельной общественно-политической газете «Шұғыла-Целинная нива» № 15), решением районного маслихата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4С15-1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24 декабря 2008 года № 4С10-2 «О бюджете района на 2009 год» (зарегистрированное в Реестре государственной регистрации нормативных правовых актов № 1-8-82, опубликованное 18 мая 2009 года в районной еженедельной общественно-политической газете «Шұғыла-Целинная нива» №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«693675» заменить цифрами «698458,3»;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цифры «616071» заменить цифрами «620854,3»;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«687440,8» заменить цифрами «692912,1»;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3)в подпункте 4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«9741» заменить цифрами «9053»;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«9841» заменить цифрами «9153»;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«151277» заменить цифрами «153938»;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«138274» заменить цифрами «140935»;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«21544» заменить цифрами «24205»;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«10032» заменить цифрами «9344»;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«9841» заменить цифрами «9153»;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6)в пункте 5-2: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«58842» заменить цифрами «61652,3».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2.Приложения 1, 2, 4 к решению Егиндыкольского районного маслихата «О бюджета района на 2009 год» от 24 декабря 2008 года № 4С10-2 (зарегистрированное в Реестре государственной регистрации нормативных правовых актов №1-8-73, опубликованное 12 января 2009 года в районной еженедельной газете «Шұғыла – Целинная нива») с последующими изменениями и дополнениями, внесенными решением районного маслихата от 9 апреля 2009 года № 4С13-1 «О внесении изменений и дополнений в решение районного маслихата от 24 декабря 2008 года № 4С10-2 «О бюджете района на 2009 год» (зарегистрированное в Реестре государственной регистрации нормативных правовых актов №1-8-81, опубликованное 28 апреля 2009 года в районной еженедельной общественно-политической газете «Шұғыла-Целинная нива» №15), решением районного маслихата от 29 апреля 2009 года № 4С15-1 «О внесении изменений и дополнений в решение районного маслихата от 24 декабря 2008 года № 4С10-2 «О бюджете района на 2009 год» (зарегистрированное в Реестре государственной регистрации нормативных правовых актов №1-8-82, опубликованное 18 мая 2009 года в районной еженедельной общественно-политической газете «Шұғыла-Целинная нива» №17), изложить в новой редакции согласно приложений 1, 2, 3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Управлении юстиции Егиндыкольского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Ж. Серкебаев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4С18-1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898"/>
        <w:gridCol w:w="919"/>
        <w:gridCol w:w="8585"/>
        <w:gridCol w:w="222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698458,3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71856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8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620854,3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620854,3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620854,3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903"/>
        <w:gridCol w:w="1030"/>
        <w:gridCol w:w="1030"/>
        <w:gridCol w:w="945"/>
        <w:gridCol w:w="6475"/>
        <w:gridCol w:w="228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692912,1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93544,7</w:t>
            </w:r>
          </w:p>
        </w:tc>
      </w:tr>
      <w:tr>
        <w:trPr>
          <w:trHeight w:val="6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77293,8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28746,8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28746,8</w:t>
            </w:r>
          </w:p>
        </w:tc>
      </w:tr>
      <w:tr>
        <w:trPr>
          <w:trHeight w:val="5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</w:p>
        </w:tc>
      </w:tr>
      <w:tr>
        <w:trPr>
          <w:trHeight w:val="7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7344,4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7344,4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6939,3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134,1</w:t>
            </w:r>
          </w:p>
        </w:tc>
      </w:tr>
      <w:tr>
        <w:trPr>
          <w:trHeight w:val="5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5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319441,4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6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252042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252042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252042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54576,4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54576,4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9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43690,4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7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33848,6</w:t>
            </w:r>
          </w:p>
        </w:tc>
      </w:tr>
      <w:tr>
        <w:trPr>
          <w:trHeight w:val="4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10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7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5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0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8398,6</w:t>
            </w:r>
          </w:p>
        </w:tc>
      </w:tr>
      <w:tr>
        <w:trPr>
          <w:trHeight w:val="5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8398,6</w:t>
            </w:r>
          </w:p>
        </w:tc>
      </w:tr>
      <w:tr>
        <w:trPr>
          <w:trHeight w:val="5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8281,6</w:t>
            </w:r>
          </w:p>
        </w:tc>
      </w:tr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51289,8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44385,8</w:t>
            </w:r>
          </w:p>
        </w:tc>
      </w:tr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42148,1</w:t>
            </w:r>
          </w:p>
        </w:tc>
      </w:tr>
      <w:tr>
        <w:trPr>
          <w:trHeight w:val="6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17943,1</w:t>
            </w:r>
          </w:p>
        </w:tc>
      </w:tr>
      <w:tr>
        <w:trPr>
          <w:trHeight w:val="5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32493,4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5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4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4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8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5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10222,4</w:t>
            </w:r>
          </w:p>
        </w:tc>
      </w:tr>
      <w:tr>
        <w:trPr>
          <w:trHeight w:val="5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4017,4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4017,4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4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4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7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8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4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6253,1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6253,1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</w:tr>
      <w:tr>
        <w:trPr>
          <w:trHeight w:val="5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2175,1</w:t>
            </w:r>
          </w:p>
        </w:tc>
      </w:tr>
      <w:tr>
        <w:trPr>
          <w:trHeight w:val="4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2175,1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32836,9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6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8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аульных(сельских)округах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7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6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8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8424,2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4841,2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3811,2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3811,2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финанансовых активов внутри страны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-3506,8</w:t>
            </w:r>
          </w:p>
        </w:tc>
      </w:tr>
      <w:tr>
        <w:trPr>
          <w:trHeight w:val="5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4С18-1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2009 год с разделением на бюджетные программы, направленные на реализацию инвестиционных проектов (программ) бюджета района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941"/>
        <w:gridCol w:w="1087"/>
        <w:gridCol w:w="1106"/>
        <w:gridCol w:w="909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программiсi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166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пректы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</w:tr>
      <w:tr>
        <w:trPr>
          <w:trHeight w:val="88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4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58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4С18-1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98"/>
        <w:gridCol w:w="1081"/>
        <w:gridCol w:w="1125"/>
        <w:gridCol w:w="4850"/>
        <w:gridCol w:w="1561"/>
        <w:gridCol w:w="1604"/>
        <w:gridCol w:w="16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с.Абай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4570,6</w:t>
            </w:r>
          </w:p>
        </w:tc>
      </w:tr>
      <w:tr>
        <w:trPr>
          <w:trHeight w:val="6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4384,1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3988,6</w:t>
            </w:r>
          </w:p>
        </w:tc>
      </w:tr>
      <w:tr>
        <w:trPr>
          <w:trHeight w:val="10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4384,1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3988,6</w:t>
            </w:r>
          </w:p>
        </w:tc>
      </w:tr>
      <w:tr>
        <w:trPr>
          <w:trHeight w:val="12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4384,1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3988,6</w:t>
            </w:r>
          </w:p>
        </w:tc>
      </w:tr>
      <w:tr>
        <w:trPr>
          <w:trHeight w:val="16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4384,1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3988,6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0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3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2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6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аульных(сельских) округах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1563"/>
        <w:gridCol w:w="1757"/>
        <w:gridCol w:w="1650"/>
        <w:gridCol w:w="2059"/>
        <w:gridCol w:w="2210"/>
        <w:gridCol w:w="2318"/>
      </w:tblGrid>
      <w:tr>
        <w:trPr>
          <w:trHeight w:val="25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с.Спири-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доновка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вестник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с.Егин-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дыколь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с.Коржин-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колький-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</w:tr>
      <w:tr>
        <w:trPr>
          <w:trHeight w:val="4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19670,9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4714,1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45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52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54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55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34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9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7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1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4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4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