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e384" w14:textId="7bde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2008 года № 4С10-2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3 декабря 2009 года № 4С20-1. Зарегистрировано Управлением юстиции Егиндыкольского района Акмолинской области 10 декабря 2009 года № 1-8-89. Утратило силу - решением Егиндыкольского районного маслихата Акмолинской области от 5 февраля 2010 года № 4С22-2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Егиндыкольского районного маслихата Акмолинской области от 05.02.2010 № 4С22-2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решение Егиндыкольского районного маслихата «О бюджете района на 2009 год» от 24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4С10-2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 1-8-73, опубликованное 12 января 2009 года в районной газете «Шұғыла – Целинная нива»)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«697302,2» заменить цифрами «697419,2»;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«619698,2» заменить цифрами «619815,2»;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«691756» заменить цифрами «691873»;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«153647,9» заменить цифрами «153764,9»;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«12712,9» заменить цифрами «12829,9»;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«1426» заменить цифрами «1543».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решению Егиндыкольского районного маслихата «О бюджете района на 2009 год» от 24 декабря 2008 года № 4С10-2 (зарегистрированное в Реестре государственной регистрации нормативных правовых актов № 1-8-73, опубликованное 12 января 2009 года в районной газете «Шұғыла – Целинная нива»)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Егиндыкольского района и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Р. 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Р. 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Егиндыкольского района»                    С.Придан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2009 года № 4С20-1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"/>
        <w:gridCol w:w="417"/>
        <w:gridCol w:w="269"/>
        <w:gridCol w:w="9814"/>
        <w:gridCol w:w="267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697419,2</w:t>
            </w:r>
          </w:p>
        </w:tc>
      </w:tr>
      <w:tr>
        <w:trPr>
          <w:trHeight w:val="34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71856</w:t>
            </w:r>
          </w:p>
        </w:tc>
      </w:tr>
      <w:tr>
        <w:trPr>
          <w:trHeight w:val="34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</w:tr>
      <w:tr>
        <w:trPr>
          <w:trHeight w:val="28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</w:tr>
      <w:tr>
        <w:trPr>
          <w:trHeight w:val="36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0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</w:tr>
      <w:tr>
        <w:trPr>
          <w:trHeight w:val="30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27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27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</w:t>
            </w:r>
          </w:p>
        </w:tc>
      </w:tr>
      <w:tr>
        <w:trPr>
          <w:trHeight w:val="28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51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24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52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58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103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6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6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45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52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90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бюжета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84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  товаров (работ, услуг) государственными учреждениями, финансируемыми из государственного бюжета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90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166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6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7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7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0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619815,2</w:t>
            </w:r>
          </w:p>
        </w:tc>
      </w:tr>
      <w:tr>
        <w:trPr>
          <w:trHeight w:val="51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619815,2</w:t>
            </w:r>
          </w:p>
        </w:tc>
      </w:tr>
      <w:tr>
        <w:trPr>
          <w:trHeight w:val="36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619815,2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724"/>
        <w:gridCol w:w="788"/>
        <w:gridCol w:w="745"/>
        <w:gridCol w:w="831"/>
        <w:gridCol w:w="7031"/>
        <w:gridCol w:w="2619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691873,0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94671,4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78218,8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4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28525,9</w:t>
            </w:r>
          </w:p>
        </w:tc>
      </w:tr>
      <w:tr>
        <w:trPr>
          <w:trHeight w:val="4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28525,9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40855,9</w:t>
            </w:r>
          </w:p>
        </w:tc>
      </w:tr>
      <w:tr>
        <w:trPr>
          <w:trHeight w:val="7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40855,9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7546,1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7546,1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134,1</w:t>
            </w:r>
          </w:p>
        </w:tc>
      </w:tr>
      <w:tr>
        <w:trPr>
          <w:trHeight w:val="5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8906,5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экономики и бюджетного планирования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8906,5</w:t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8906,5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408,2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408,2</w:t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408,2</w:t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408,2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318285,3</w:t>
            </w:r>
          </w:p>
        </w:tc>
      </w:tr>
      <w:tr>
        <w:trPr>
          <w:trHeight w:val="4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251751,9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251751,9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251751,9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53710,4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53710,4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6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районного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9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</w:tr>
      <w:tr>
        <w:trPr>
          <w:trHeight w:val="6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42824,4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6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7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33612,3</w:t>
            </w:r>
          </w:p>
        </w:tc>
      </w:tr>
      <w:tr>
        <w:trPr>
          <w:trHeight w:val="4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25248,7</w:t>
            </w:r>
          </w:p>
        </w:tc>
      </w:tr>
      <w:tr>
        <w:trPr>
          <w:trHeight w:val="6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25248,7</w:t>
            </w:r>
          </w:p>
        </w:tc>
      </w:tr>
      <w:tr>
        <w:trPr>
          <w:trHeight w:val="3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</w:p>
        </w:tc>
      </w:tr>
      <w:tr>
        <w:trPr>
          <w:trHeight w:val="10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  в сельской местности в соответствии с законодательством Республики Казахстан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</w:tr>
      <w:tr>
        <w:trPr>
          <w:trHeight w:val="3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3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348,7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  на детей до 18 лет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10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6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8363,6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8363,6</w:t>
            </w:r>
          </w:p>
        </w:tc>
      </w:tr>
      <w:tr>
        <w:trPr>
          <w:trHeight w:val="5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8246,6</w:t>
            </w:r>
          </w:p>
        </w:tc>
      </w:tr>
      <w:tr>
        <w:trPr>
          <w:trHeight w:val="6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50473,9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44385,8</w:t>
            </w:r>
          </w:p>
        </w:tc>
      </w:tr>
      <w:tr>
        <w:trPr>
          <w:trHeight w:val="6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2237,7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2237,7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42148,1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17943,1</w:t>
            </w:r>
          </w:p>
        </w:tc>
      </w:tr>
      <w:tr>
        <w:trPr>
          <w:trHeight w:val="5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6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4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4735,1</w:t>
            </w:r>
          </w:p>
        </w:tc>
      </w:tr>
      <w:tr>
        <w:trPr>
          <w:trHeight w:val="6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4735,1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3003,1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32611,4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5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культуры и развития языков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4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4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4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5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культуры и развития языков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4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10282,4</w:t>
            </w:r>
          </w:p>
        </w:tc>
      </w:tr>
      <w:tr>
        <w:trPr>
          <w:trHeight w:val="5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4017,4</w:t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4017,4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отдела внутренней политики 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4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</w:tr>
      <w:tr>
        <w:trPr>
          <w:trHeight w:val="4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  отдела физической культуры и спорта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</w:tr>
      <w:tr>
        <w:trPr>
          <w:trHeight w:val="7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113667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8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102257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102257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102257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4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4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  деятельность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6110,1</w:t>
            </w:r>
          </w:p>
        </w:tc>
      </w:tr>
      <w:tr>
        <w:trPr>
          <w:trHeight w:val="3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6110,1</w:t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</w:t>
            </w:r>
          </w:p>
        </w:tc>
      </w:tr>
      <w:tr>
        <w:trPr>
          <w:trHeight w:val="3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2175,1</w:t>
            </w:r>
          </w:p>
        </w:tc>
      </w:tr>
      <w:tr>
        <w:trPr>
          <w:trHeight w:val="4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2175,1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32836,9</w:t>
            </w:r>
          </w:p>
        </w:tc>
      </w:tr>
      <w:tr>
        <w:trPr>
          <w:trHeight w:val="4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8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аульных(сельских)округах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7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14991,9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14991,9</w:t>
            </w:r>
          </w:p>
        </w:tc>
      </w:tr>
      <w:tr>
        <w:trPr>
          <w:trHeight w:val="8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14991,9</w:t>
            </w:r>
          </w:p>
        </w:tc>
      </w:tr>
      <w:tr>
        <w:trPr>
          <w:trHeight w:val="3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8260,5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4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3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4677,5</w:t>
            </w:r>
          </w:p>
        </w:tc>
      </w:tr>
      <w:tr>
        <w:trPr>
          <w:trHeight w:val="4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7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7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3647,5</w:t>
            </w:r>
          </w:p>
        </w:tc>
      </w:tr>
      <w:tr>
        <w:trPr>
          <w:trHeight w:val="6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3647,5</w:t>
            </w:r>
          </w:p>
        </w:tc>
      </w:tr>
      <w:tr>
        <w:trPr>
          <w:trHeight w:val="3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4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финанансовых активов внутри страны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 коммунальных государственных предприятий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-3506,8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