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f8f0" w14:textId="d49f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30 лет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Узынкольского сельского округа Егиндыкольского района Акмолинской области от 9 сентября 2009 года № 10. Зарегистрировано Управлением юстиции Егиндыкольского района Акмолинской области 22 октября 2009 года № 1-8-87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мнения населения жителей, аким Узынкольского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села 30 лет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Школьная - на улицу Ибрая Алтынсарина,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Степная - на улицу Кенесары,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Новая - на улицу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Егиндыкольского района и вводится в действии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Узынкольского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А.Габбасов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М.Е.Сексенбаев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